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52" w:rsidRPr="00780DA4" w:rsidRDefault="00326774">
      <w:pPr>
        <w:pStyle w:val="Titolo1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>
            <wp:extent cx="6291580" cy="1235075"/>
            <wp:effectExtent l="0" t="0" r="0" b="3175"/>
            <wp:docPr id="1" name="Immagine 5" descr="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52" w:rsidRPr="00780DA4" w:rsidRDefault="00B23352" w:rsidP="00C0286C">
      <w:pPr>
        <w:pStyle w:val="Titolo1"/>
        <w:rPr>
          <w:rFonts w:ascii="Calibri" w:hAnsi="Calibri"/>
          <w:b/>
          <w:bCs/>
        </w:rPr>
      </w:pPr>
      <w:r w:rsidRPr="00780DA4">
        <w:rPr>
          <w:rFonts w:ascii="Calibri" w:hAnsi="Calibri"/>
          <w:b/>
          <w:bCs/>
        </w:rPr>
        <w:t>PIANO ANNUAL</w:t>
      </w:r>
      <w:r w:rsidR="00311806" w:rsidRPr="00780DA4">
        <w:rPr>
          <w:rFonts w:ascii="Calibri" w:hAnsi="Calibri"/>
          <w:b/>
          <w:bCs/>
        </w:rPr>
        <w:t>E DI LAVORO ANNO SCOLASTICO 201</w:t>
      </w:r>
      <w:r w:rsidR="000A7BBA" w:rsidRPr="00780DA4">
        <w:rPr>
          <w:rFonts w:ascii="Calibri" w:hAnsi="Calibri"/>
          <w:b/>
          <w:bCs/>
        </w:rPr>
        <w:t>5</w:t>
      </w:r>
      <w:r w:rsidR="00311806" w:rsidRPr="00780DA4">
        <w:rPr>
          <w:rFonts w:ascii="Calibri" w:hAnsi="Calibri"/>
          <w:b/>
          <w:bCs/>
        </w:rPr>
        <w:t>/201</w:t>
      </w:r>
      <w:r w:rsidR="000A7BBA" w:rsidRPr="00780DA4">
        <w:rPr>
          <w:rFonts w:ascii="Calibri" w:hAnsi="Calibri"/>
          <w:b/>
          <w:bCs/>
        </w:rPr>
        <w:t>6</w:t>
      </w:r>
    </w:p>
    <w:tbl>
      <w:tblPr>
        <w:tblW w:w="98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04"/>
      </w:tblGrid>
      <w:tr w:rsidR="00B23352" w:rsidRPr="00780DA4" w:rsidTr="00601D3E">
        <w:trPr>
          <w:cantSplit/>
          <w:trHeight w:val="298"/>
        </w:trPr>
        <w:tc>
          <w:tcPr>
            <w:tcW w:w="98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23352" w:rsidRPr="00780DA4" w:rsidRDefault="00B23352" w:rsidP="005959C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 xml:space="preserve">ISTITUTO: </w:t>
            </w:r>
            <w:r w:rsidR="00601D3E" w:rsidRPr="00780DA4">
              <w:rPr>
                <w:rFonts w:ascii="Calibri" w:hAnsi="Calibri"/>
                <w:bCs/>
                <w:sz w:val="20"/>
                <w:szCs w:val="20"/>
              </w:rPr>
              <w:t xml:space="preserve">LICEO </w:t>
            </w:r>
            <w:r w:rsidR="005959C3">
              <w:rPr>
                <w:rFonts w:ascii="Calibri" w:hAnsi="Calibri"/>
                <w:bCs/>
                <w:sz w:val="20"/>
                <w:szCs w:val="20"/>
              </w:rPr>
              <w:t>DELLE SCIENZE UMANE</w:t>
            </w:r>
          </w:p>
        </w:tc>
      </w:tr>
      <w:tr w:rsidR="00B23352" w:rsidRPr="00780DA4" w:rsidTr="00601D3E">
        <w:trPr>
          <w:trHeight w:val="298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23352" w:rsidRPr="00780DA4" w:rsidRDefault="00B2335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CLASSE</w:t>
            </w:r>
            <w:r w:rsidRPr="00780DA4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r w:rsidR="005959C3">
              <w:rPr>
                <w:rFonts w:ascii="Calibri" w:hAnsi="Calibri"/>
                <w:b/>
                <w:bCs/>
                <w:sz w:val="20"/>
                <w:szCs w:val="20"/>
              </w:rPr>
              <w:t>5BSU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3352" w:rsidRPr="00780DA4" w:rsidRDefault="00601D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N° ALLIEVI</w:t>
            </w:r>
            <w:r w:rsidR="00CB780A">
              <w:rPr>
                <w:rFonts w:ascii="Calibri" w:hAnsi="Calibri"/>
                <w:bCs/>
                <w:sz w:val="20"/>
                <w:szCs w:val="20"/>
              </w:rPr>
              <w:t>: 18 (16 femmine e 2 maschi)</w:t>
            </w:r>
          </w:p>
        </w:tc>
      </w:tr>
      <w:tr w:rsidR="00B23352" w:rsidRPr="00780DA4" w:rsidTr="00601D3E">
        <w:trPr>
          <w:trHeight w:val="298"/>
        </w:trPr>
        <w:tc>
          <w:tcPr>
            <w:tcW w:w="4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23352" w:rsidRPr="00780DA4" w:rsidRDefault="00B23352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 xml:space="preserve">MATERIA: </w:t>
            </w:r>
            <w:r w:rsidR="00601D3E" w:rsidRPr="00780DA4">
              <w:rPr>
                <w:rFonts w:ascii="Calibri" w:hAnsi="Calibri"/>
                <w:bCs/>
                <w:sz w:val="20"/>
                <w:szCs w:val="20"/>
              </w:rPr>
              <w:t>Lingua e cultura inglese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3352" w:rsidRPr="00780DA4" w:rsidRDefault="00601D3E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DOCENTE</w:t>
            </w:r>
            <w:r w:rsidRPr="00780DA4">
              <w:rPr>
                <w:rFonts w:ascii="Calibri" w:hAnsi="Calibri"/>
                <w:bCs/>
                <w:sz w:val="20"/>
                <w:szCs w:val="20"/>
              </w:rPr>
              <w:t>: Marilena Beltramini</w:t>
            </w:r>
          </w:p>
        </w:tc>
      </w:tr>
      <w:tr w:rsidR="00B23352" w:rsidRPr="005145E5" w:rsidTr="00601D3E">
        <w:trPr>
          <w:cantSplit/>
          <w:trHeight w:val="153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CAE" w:rsidRPr="00780DA4" w:rsidRDefault="00B2335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 xml:space="preserve">LIBRO DI TESTO: </w:t>
            </w:r>
          </w:p>
          <w:p w:rsidR="00B23352" w:rsidRPr="00780DA4" w:rsidRDefault="00130CAE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80DA4">
              <w:rPr>
                <w:rFonts w:ascii="Calibri" w:hAnsi="Calibri"/>
                <w:bCs/>
                <w:sz w:val="20"/>
                <w:szCs w:val="20"/>
              </w:rPr>
              <w:t xml:space="preserve">Marina Spiazzi- Marina Tavella – Margaret </w:t>
            </w:r>
            <w:proofErr w:type="spellStart"/>
            <w:r w:rsidRPr="00780DA4">
              <w:rPr>
                <w:rFonts w:ascii="Calibri" w:hAnsi="Calibri"/>
                <w:bCs/>
                <w:sz w:val="20"/>
                <w:szCs w:val="20"/>
              </w:rPr>
              <w:t>Layton</w:t>
            </w:r>
            <w:proofErr w:type="spellEnd"/>
            <w:r w:rsidRPr="00780DA4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780DA4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Performer </w:t>
            </w:r>
            <w:proofErr w:type="spellStart"/>
            <w:r w:rsidRPr="00780DA4">
              <w:rPr>
                <w:rFonts w:ascii="Calibri" w:hAnsi="Calibri"/>
                <w:b/>
                <w:bCs/>
                <w:i/>
                <w:sz w:val="20"/>
                <w:szCs w:val="20"/>
              </w:rPr>
              <w:t>Culture&amp;Literature</w:t>
            </w:r>
            <w:proofErr w:type="spellEnd"/>
            <w:r w:rsidRPr="00780DA4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1+2. </w:t>
            </w:r>
            <w:r w:rsidRPr="00780DA4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From the Origins to the Nineteenth Century</w:t>
            </w:r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, LINGUE </w:t>
            </w:r>
            <w:proofErr w:type="spellStart"/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>Zanichelli</w:t>
            </w:r>
            <w:proofErr w:type="spellEnd"/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2012</w:t>
            </w:r>
          </w:p>
          <w:p w:rsidR="00130CAE" w:rsidRPr="005145E5" w:rsidRDefault="00130CAE" w:rsidP="00130CAE">
            <w:pPr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</w:pPr>
            <w:r w:rsidRPr="005145E5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Marina Spiazzi- Marina Tavella – Margaret Layton, </w:t>
            </w:r>
            <w:r w:rsidRPr="005145E5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Performer Culture&amp;Literature 3</w:t>
            </w:r>
          </w:p>
          <w:p w:rsidR="00130CAE" w:rsidRPr="00780DA4" w:rsidRDefault="00130CAE" w:rsidP="00130CAE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80DA4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The Twentieth Century and The Present</w:t>
            </w:r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, LINGUE </w:t>
            </w:r>
            <w:proofErr w:type="spellStart"/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>Zanichelli</w:t>
            </w:r>
            <w:proofErr w:type="spellEnd"/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2013</w:t>
            </w:r>
          </w:p>
          <w:p w:rsidR="00CC008F" w:rsidRPr="00780DA4" w:rsidRDefault="00CC008F" w:rsidP="005959C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80DA4">
              <w:rPr>
                <w:rFonts w:ascii="Calibri" w:hAnsi="Calibri"/>
                <w:bCs/>
                <w:sz w:val="20"/>
                <w:szCs w:val="20"/>
                <w:lang w:val="en-US"/>
              </w:rPr>
              <w:t>Reading:</w:t>
            </w:r>
            <w:r w:rsidR="00771C17" w:rsidRPr="00780DA4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5959C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COLM TOINBIN, BROOKLYN, Penguin Books, 2009</w:t>
            </w:r>
          </w:p>
        </w:tc>
      </w:tr>
    </w:tbl>
    <w:p w:rsidR="00BE47E0" w:rsidRPr="005145E5" w:rsidRDefault="00BE47E0" w:rsidP="00BE47E0">
      <w:pPr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</w:p>
    <w:p w:rsidR="009A57BD" w:rsidRPr="00780DA4" w:rsidRDefault="00BE47E0" w:rsidP="00D925D8">
      <w:pPr>
        <w:numPr>
          <w:ilvl w:val="0"/>
          <w:numId w:val="1"/>
        </w:numPr>
        <w:tabs>
          <w:tab w:val="left" w:pos="360"/>
        </w:tabs>
        <w:ind w:left="357" w:hanging="357"/>
        <w:rPr>
          <w:rFonts w:ascii="Calibri" w:hAnsi="Calibri"/>
          <w:bCs/>
          <w:sz w:val="22"/>
          <w:szCs w:val="22"/>
        </w:rPr>
      </w:pPr>
      <w:r w:rsidRPr="00780DA4">
        <w:rPr>
          <w:rFonts w:ascii="Calibri" w:hAnsi="Calibri"/>
          <w:b/>
          <w:bCs/>
          <w:sz w:val="22"/>
          <w:szCs w:val="22"/>
        </w:rPr>
        <w:t>Competenze trasversali e competenze chiave di cittadinanza da perseguire da parte del Consiglio di classe</w:t>
      </w:r>
      <w:r w:rsidR="00E81F12" w:rsidRPr="00780DA4">
        <w:rPr>
          <w:rFonts w:ascii="Calibri" w:hAnsi="Calibri"/>
          <w:b/>
          <w:bCs/>
          <w:sz w:val="22"/>
          <w:szCs w:val="22"/>
        </w:rPr>
        <w:t xml:space="preserve"> </w:t>
      </w:r>
      <w:r w:rsidR="00E81F12" w:rsidRPr="00780DA4">
        <w:rPr>
          <w:rFonts w:ascii="Calibri" w:hAnsi="Calibri"/>
          <w:bCs/>
          <w:sz w:val="22"/>
          <w:szCs w:val="22"/>
        </w:rPr>
        <w:t xml:space="preserve">(cfr. verbale </w:t>
      </w:r>
      <w:r w:rsidR="000A7BBA" w:rsidRPr="00780DA4">
        <w:rPr>
          <w:rFonts w:ascii="Calibri" w:hAnsi="Calibri"/>
          <w:bCs/>
          <w:sz w:val="22"/>
          <w:szCs w:val="22"/>
        </w:rPr>
        <w:t xml:space="preserve">della riunione del Dipartimento dell'Asse Linguistico del 15.10.15  e del </w:t>
      </w:r>
      <w:r w:rsidR="00E81F12" w:rsidRPr="00780DA4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E81F12" w:rsidRPr="00780DA4">
        <w:rPr>
          <w:rFonts w:ascii="Calibri" w:hAnsi="Calibri"/>
          <w:bCs/>
          <w:sz w:val="22"/>
          <w:szCs w:val="22"/>
        </w:rPr>
        <w:t>C.dC</w:t>
      </w:r>
      <w:proofErr w:type="spellEnd"/>
      <w:r w:rsidR="00E81F12" w:rsidRPr="00780DA4">
        <w:rPr>
          <w:rFonts w:ascii="Calibri" w:hAnsi="Calibri"/>
          <w:bCs/>
          <w:sz w:val="22"/>
          <w:szCs w:val="22"/>
        </w:rPr>
        <w:t>. del</w:t>
      </w:r>
      <w:r w:rsidR="00F12F23" w:rsidRPr="00780DA4">
        <w:rPr>
          <w:rFonts w:ascii="Calibri" w:hAnsi="Calibri"/>
          <w:bCs/>
          <w:sz w:val="22"/>
          <w:szCs w:val="22"/>
        </w:rPr>
        <w:t xml:space="preserve"> 27.10.15</w:t>
      </w:r>
      <w:r w:rsidR="00E81F12" w:rsidRPr="00780DA4">
        <w:rPr>
          <w:rFonts w:ascii="Calibri" w:hAnsi="Calibri"/>
          <w:bCs/>
          <w:sz w:val="22"/>
          <w:szCs w:val="22"/>
        </w:rPr>
        <w:t>)</w:t>
      </w:r>
    </w:p>
    <w:p w:rsidR="00D925D8" w:rsidRPr="00780DA4" w:rsidRDefault="00D925D8" w:rsidP="00443473">
      <w:pPr>
        <w:tabs>
          <w:tab w:val="left" w:pos="360"/>
        </w:tabs>
        <w:rPr>
          <w:rFonts w:ascii="Calibri" w:hAnsi="Calibri"/>
          <w:bCs/>
          <w:sz w:val="22"/>
          <w:szCs w:val="22"/>
        </w:rPr>
      </w:pPr>
    </w:p>
    <w:tbl>
      <w:tblPr>
        <w:tblW w:w="1064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11"/>
        <w:gridCol w:w="5830"/>
      </w:tblGrid>
      <w:tr w:rsidR="004E3659" w:rsidRPr="00780DA4" w:rsidTr="009A57B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F9753F" w:rsidRPr="00780DA4" w:rsidRDefault="00F9753F" w:rsidP="009A57BD">
            <w:pPr>
              <w:tabs>
                <w:tab w:val="left" w:pos="708"/>
              </w:tabs>
              <w:autoSpaceDE w:val="0"/>
              <w:snapToGrid w:val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ar-SA"/>
              </w:rPr>
            </w:pPr>
            <w:r w:rsidRPr="00780DA4">
              <w:rPr>
                <w:rFonts w:ascii="Calibri" w:hAnsi="Calibri"/>
                <w:b/>
                <w:bCs/>
                <w:iCs/>
                <w:sz w:val="20"/>
                <w:szCs w:val="20"/>
              </w:rPr>
              <w:t>Competenze di Cittadinanza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F9753F" w:rsidRPr="00780DA4" w:rsidRDefault="00F9753F" w:rsidP="009A57BD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Indicatori</w:t>
            </w:r>
          </w:p>
          <w:p w:rsidR="009A57BD" w:rsidRPr="00780DA4" w:rsidRDefault="009A57BD" w:rsidP="009A57BD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3F" w:rsidRPr="00780DA4" w:rsidRDefault="00F9753F" w:rsidP="00F9753F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Imparare ad imparare</w:t>
            </w:r>
          </w:p>
          <w:p w:rsidR="00F9753F" w:rsidRPr="00780DA4" w:rsidRDefault="00F9753F" w:rsidP="00B07C7A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</w:t>
            </w:r>
            <w:r w:rsidR="00B07C7A" w:rsidRPr="00780DA4">
              <w:rPr>
                <w:rFonts w:ascii="Calibri" w:hAnsi="Calibri"/>
                <w:bCs/>
                <w:sz w:val="16"/>
                <w:szCs w:val="16"/>
              </w:rPr>
              <w:t>o metodo di studio e di lavoro.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snapToGrid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prendere appunti, costruire una mappa, una scaletta.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intelligentemente il testo.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il dizionario.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usufruire correttamente delle attrezzature, dei laboratori che la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scuola offre.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Acquisire un metodo di studio e di lavoro efficace e produttivo.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Conoscere e utilizzare agevolmente e intelligentemente gli aspetti fondamentali di tutte le discipline.</w:t>
            </w:r>
          </w:p>
          <w:p w:rsidR="00F9753F" w:rsidRPr="00780DA4" w:rsidRDefault="00F9753F" w:rsidP="000732B3">
            <w:pPr>
              <w:numPr>
                <w:ilvl w:val="0"/>
                <w:numId w:val="35"/>
              </w:numPr>
              <w:tabs>
                <w:tab w:val="left" w:pos="318"/>
              </w:tabs>
              <w:suppressAutoHyphens/>
              <w:autoSpaceDE w:val="0"/>
              <w:ind w:left="318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Avere consapevolezza dei propri punti di forza e di debolezza nell'apprendimento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3F" w:rsidRPr="00780DA4" w:rsidRDefault="00F9753F">
            <w:pPr>
              <w:tabs>
                <w:tab w:val="left" w:pos="708"/>
              </w:tabs>
              <w:autoSpaceDE w:val="0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Progettare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un'esigenza o un bisogno.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 situazione problematica, individuare un obiettivo da</w:t>
            </w:r>
          </w:p>
          <w:p w:rsidR="00F9753F" w:rsidRPr="00780DA4" w:rsidRDefault="00F9753F" w:rsidP="00F9753F">
            <w:p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raggiungere.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Passare dall'idea alla pianificazione dell'azione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i passaggi essenziali della pianificazione.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Verificare il risultato raggiunto.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Valutare l'efficacia delle azioni progettate.</w:t>
            </w:r>
          </w:p>
          <w:p w:rsidR="00F9753F" w:rsidRPr="00780DA4" w:rsidRDefault="00F9753F" w:rsidP="000732B3">
            <w:pPr>
              <w:numPr>
                <w:ilvl w:val="0"/>
                <w:numId w:val="36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hanging="1046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Valutare il risultato.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3F" w:rsidRPr="00780DA4" w:rsidRDefault="00F9753F">
            <w:pPr>
              <w:tabs>
                <w:tab w:val="left" w:pos="708"/>
              </w:tabs>
              <w:autoSpaceDE w:val="0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Comunicare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 comprendere messaggi di genere diverso (quotidiano, letterario, tecnico, scientifico)e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3F" w:rsidRPr="00780DA4" w:rsidRDefault="00F9753F" w:rsidP="000732B3">
            <w:pPr>
              <w:numPr>
                <w:ilvl w:val="0"/>
                <w:numId w:val="37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Comprendere vari tipi di messaggio.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Produrre diversi tipi di messaggio selezionando i linguaggi più opportuni, utilizzando e rielaborando le conoscenze disciplinari e scegliendo i supporti più idonei.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Gestire la comunicazione orale con i pari e con l'adulto di riferimento.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Gestire un evento comunicativo rivolto al pubblico.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3F" w:rsidRPr="00780DA4" w:rsidRDefault="009A57BD" w:rsidP="00F9753F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Collaborare e partecipare</w:t>
            </w:r>
            <w:r w:rsidR="00F9753F"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  <w:tc>
          <w:tcPr>
            <w:tcW w:w="5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snapToGrid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Maturare il controllo di sé, delle proprie emozioni, del proprio corpo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Rispettare gli altri e i loro diversi punti di vista.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Rispettare le condizioni di minoranza o di disagio.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Riconoscere il corretto atteggiamento da assumere.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Riconoscere l'importanza di partecipare alla vita sociale e civile.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Riconoscere l'importanza del rispetto delle cose altrui, delle cose comuni e dell'ambiente.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Usare responsabilmente le ore di assemblea.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Essere consapevoli delle proprie responsabilità.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Affrontare le situazioni di conflitto con l'assunzione di un livello di responsabilità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>Dimostrare responsabilità personale.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Non dimenticare il materiale a casa.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Eseguire i compiti.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Intervenire nelle discussioni a tempo debito.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Essere disponibili al lavoro di gruppo.</w:t>
            </w:r>
          </w:p>
          <w:p w:rsidR="00F9753F" w:rsidRPr="00780DA4" w:rsidRDefault="00CF4764" w:rsidP="000732B3">
            <w:pPr>
              <w:pStyle w:val="Paragrafoelenco"/>
              <w:numPr>
                <w:ilvl w:val="0"/>
                <w:numId w:val="38"/>
              </w:numPr>
              <w:suppressAutoHyphens/>
              <w:autoSpaceDE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Ascoltare e confrontarsi serenamente.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BD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Agire in modo autonomo e responsabile</w:t>
            </w:r>
          </w:p>
          <w:p w:rsidR="00F9753F" w:rsidRPr="00780DA4" w:rsidRDefault="009A57BD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</w:t>
            </w:r>
            <w:r w:rsidR="00F9753F" w:rsidRPr="00780DA4">
              <w:rPr>
                <w:rFonts w:ascii="Calibri" w:hAnsi="Calibri"/>
                <w:bCs/>
                <w:sz w:val="16"/>
                <w:szCs w:val="16"/>
              </w:rPr>
              <w:t>apersi inserire in modo attivo e consapevole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nella vita sociale e far valere al suo interno i propri diritti e bisogni riconoscendo al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contempo quelli altrui, le opportunità comuni, i limiti, le regole, le responsabilità.</w:t>
            </w:r>
          </w:p>
        </w:tc>
        <w:tc>
          <w:tcPr>
            <w:tcW w:w="5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53F" w:rsidRPr="00780DA4" w:rsidRDefault="00F9753F" w:rsidP="000732B3">
            <w:pPr>
              <w:numPr>
                <w:ilvl w:val="0"/>
                <w:numId w:val="37"/>
              </w:numPr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DE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Risolvere problemi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affrontare situazioni problematiche costruendo e verificando ipotesi,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individuando le fonti e le risorse adeguate, raccogliendo e valutando i dati, proponendo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soluzioni utilizzando, secondo il tipo di problema, contenuti e metodi delle diverse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discipline.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3F" w:rsidRPr="00780DA4" w:rsidRDefault="00F9753F" w:rsidP="000732B3">
            <w:pPr>
              <w:numPr>
                <w:ilvl w:val="0"/>
                <w:numId w:val="37"/>
              </w:numPr>
              <w:suppressAutoHyphens/>
              <w:autoSpaceDE w:val="0"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Mettere a fuoco il problema, fornirne una descrizione, chiarire il proprio ruolo rispetto al gruppo di lavoro.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suppressAutoHyphens/>
              <w:autoSpaceDE w:val="0"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le fonti, raccogliere le informazioni utili, ipotizzare strategie.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suppressAutoHyphens/>
              <w:autoSpaceDE w:val="0"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Scegliere un percorso risolutivo pianificandolo anche attraverso contenuti e metodi delle diverse discipline.</w:t>
            </w:r>
          </w:p>
          <w:p w:rsidR="00F9753F" w:rsidRPr="00780DA4" w:rsidRDefault="00F9753F" w:rsidP="000732B3">
            <w:pPr>
              <w:numPr>
                <w:ilvl w:val="0"/>
                <w:numId w:val="37"/>
              </w:numPr>
              <w:suppressAutoHyphens/>
              <w:autoSpaceDE w:val="0"/>
              <w:snapToGrid w:val="0"/>
              <w:ind w:left="317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Portare a termine le attività pianificate, valutare i risultati e riflettere sul procedimento seguito.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DE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Indivi</w:t>
            </w:r>
            <w:r w:rsidR="00062FDE" w:rsidRPr="00780DA4">
              <w:rPr>
                <w:rFonts w:ascii="Calibri" w:hAnsi="Calibri"/>
                <w:b/>
                <w:bCs/>
                <w:sz w:val="16"/>
                <w:szCs w:val="16"/>
              </w:rPr>
              <w:t>duare collegamenti e relazioni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rappresentare, elaborando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argoment</w:t>
            </w:r>
            <w:r w:rsidR="00062FDE" w:rsidRPr="00780DA4">
              <w:rPr>
                <w:rFonts w:ascii="Calibri" w:hAnsi="Calibri"/>
                <w:bCs/>
                <w:sz w:val="16"/>
                <w:szCs w:val="16"/>
              </w:rPr>
              <w:t xml:space="preserve">azioni coerenti, collegamenti e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relazioni tra fenomeni, eventi e concetti diversi,</w:t>
            </w:r>
            <w:r w:rsidR="00062FDE" w:rsidRPr="00780DA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anche appartenenti a diversi ambiti disciplinari, e lontani nello spazio e nel tempo,</w:t>
            </w:r>
            <w:r w:rsidR="009A57BD" w:rsidRPr="00780DA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cogliendone la natura sistemica, individuando analogie e differenze, coerenze ed incoerenze,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cause ed effetti e la loro natura probabilistica.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64" w:rsidRPr="00780DA4" w:rsidRDefault="00CF4764" w:rsidP="000732B3">
            <w:pPr>
              <w:pStyle w:val="Paragrafoelenco"/>
              <w:numPr>
                <w:ilvl w:val="0"/>
                <w:numId w:val="39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Osservare diverse situazioni oggetto di studio.</w:t>
            </w:r>
          </w:p>
          <w:p w:rsidR="00CF4764" w:rsidRPr="00780DA4" w:rsidRDefault="00CF4764" w:rsidP="000732B3">
            <w:pPr>
              <w:pStyle w:val="Paragrafoelenco"/>
              <w:numPr>
                <w:ilvl w:val="0"/>
                <w:numId w:val="39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Individuare analogie e differenze, compatibilità ed incompatibilità tra concetti, eventi, fenomeni, relazioni.</w:t>
            </w:r>
          </w:p>
          <w:p w:rsidR="00F9753F" w:rsidRPr="00780DA4" w:rsidRDefault="00CF4764" w:rsidP="000732B3">
            <w:pPr>
              <w:pStyle w:val="Paragrafoelenco"/>
              <w:numPr>
                <w:ilvl w:val="0"/>
                <w:numId w:val="39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contextualSpacing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Individuare affinità e relazioni tra i propri saperi e le nuove situazioni oggetto di studio.</w:t>
            </w:r>
          </w:p>
        </w:tc>
      </w:tr>
      <w:tr w:rsidR="004E3659" w:rsidRPr="00780DA4" w:rsidTr="00CF4764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FDE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Acquisire ed interpretare l’informazione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snapToGrid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acquisire ed interpretare criticamente</w:t>
            </w:r>
          </w:p>
          <w:p w:rsidR="00F9753F" w:rsidRPr="00780DA4" w:rsidRDefault="00F9753F" w:rsidP="00062FDE">
            <w:pPr>
              <w:tabs>
                <w:tab w:val="left" w:pos="708"/>
              </w:tabs>
              <w:autoSpaceDE w:val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l'informazione ricevuta nei diversi ambiti ed attraverso diversi strumenti comunicativi,</w:t>
            </w:r>
          </w:p>
          <w:p w:rsidR="00F9753F" w:rsidRPr="00780DA4" w:rsidRDefault="00F9753F" w:rsidP="00062FDE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valutando</w:t>
            </w:r>
            <w:r w:rsidR="00062FDE" w:rsidRPr="00780DA4">
              <w:rPr>
                <w:rFonts w:ascii="Calibri" w:hAnsi="Calibri"/>
                <w:bCs/>
                <w:sz w:val="16"/>
                <w:szCs w:val="16"/>
              </w:rPr>
              <w:t xml:space="preserve">ne l’attendibilità e l’utilità,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distinguendo fatti e opinioni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FDE" w:rsidRPr="00780DA4" w:rsidRDefault="00F9753F" w:rsidP="000732B3">
            <w:pPr>
              <w:numPr>
                <w:ilvl w:val="0"/>
                <w:numId w:val="40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Accedere a fonti diverse per acquisire informazioni</w:t>
            </w:r>
          </w:p>
          <w:p w:rsidR="00062FDE" w:rsidRPr="00780DA4" w:rsidRDefault="00F9753F" w:rsidP="000732B3">
            <w:pPr>
              <w:numPr>
                <w:ilvl w:val="0"/>
                <w:numId w:val="40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Comprendere le informazioni</w:t>
            </w:r>
          </w:p>
          <w:p w:rsidR="00062FDE" w:rsidRPr="00780DA4" w:rsidRDefault="00F9753F" w:rsidP="000732B3">
            <w:pPr>
              <w:numPr>
                <w:ilvl w:val="0"/>
                <w:numId w:val="40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Selezionare e mettere in relazioni le informazioni sulla base delle proprie necessità.</w:t>
            </w:r>
          </w:p>
          <w:p w:rsidR="00F9753F" w:rsidRPr="00780DA4" w:rsidRDefault="00F9753F" w:rsidP="000732B3">
            <w:pPr>
              <w:numPr>
                <w:ilvl w:val="0"/>
                <w:numId w:val="40"/>
              </w:numPr>
              <w:tabs>
                <w:tab w:val="left" w:pos="31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uppressAutoHyphens/>
              <w:snapToGrid w:val="0"/>
              <w:ind w:left="317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Rielaborare le informazioni per la formulazione di un'idea personale</w:t>
            </w:r>
          </w:p>
        </w:tc>
      </w:tr>
    </w:tbl>
    <w:p w:rsidR="00FD65CF" w:rsidRDefault="00FD65CF" w:rsidP="003E6313">
      <w:pPr>
        <w:rPr>
          <w:rFonts w:ascii="Calibri" w:hAnsi="Calibri"/>
          <w:b/>
          <w:bCs/>
          <w:sz w:val="20"/>
          <w:szCs w:val="20"/>
        </w:rPr>
      </w:pPr>
    </w:p>
    <w:p w:rsidR="00BE47E0" w:rsidRPr="00780DA4" w:rsidRDefault="00294071" w:rsidP="003E631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br/>
      </w:r>
      <w:r w:rsidR="00BE47E0" w:rsidRPr="00780DA4">
        <w:rPr>
          <w:rFonts w:ascii="Calibri" w:hAnsi="Calibri"/>
          <w:b/>
          <w:sz w:val="22"/>
          <w:szCs w:val="22"/>
        </w:rPr>
        <w:t>Nell’ambito della specifica disciplina (individuare indicat</w:t>
      </w:r>
      <w:r w:rsidR="003E6313" w:rsidRPr="00780DA4">
        <w:rPr>
          <w:rFonts w:ascii="Calibri" w:hAnsi="Calibri"/>
          <w:b/>
          <w:sz w:val="22"/>
          <w:szCs w:val="22"/>
        </w:rPr>
        <w:t>ori e strumenti di valutazione)</w:t>
      </w:r>
    </w:p>
    <w:p w:rsidR="003E6313" w:rsidRPr="00780DA4" w:rsidRDefault="003E6313" w:rsidP="003E6313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869"/>
        <w:gridCol w:w="2650"/>
      </w:tblGrid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COMPETENZE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2650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sz w:val="16"/>
                <w:szCs w:val="16"/>
              </w:rPr>
              <w:t>STRUMENTI DI VALUTAZIONE</w:t>
            </w: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Imparare ad imparare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(metodo di studio)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0732B3">
            <w:pPr>
              <w:numPr>
                <w:ilvl w:val="0"/>
                <w:numId w:val="3"/>
              </w:numPr>
              <w:ind w:left="285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ed applicare metodi di tipo deduttivo ed induttivo,</w:t>
            </w:r>
          </w:p>
          <w:p w:rsidR="00BE47E0" w:rsidRPr="00780DA4" w:rsidRDefault="00BE47E0" w:rsidP="000732B3">
            <w:pPr>
              <w:numPr>
                <w:ilvl w:val="0"/>
                <w:numId w:val="3"/>
              </w:numPr>
              <w:ind w:left="285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essere consapevoli del proprio metodo di studio sapendone individuare punti di forza e di debolezza, </w:t>
            </w:r>
          </w:p>
          <w:p w:rsidR="00BE47E0" w:rsidRPr="00780DA4" w:rsidRDefault="00BE47E0" w:rsidP="000732B3">
            <w:pPr>
              <w:numPr>
                <w:ilvl w:val="0"/>
                <w:numId w:val="3"/>
              </w:numPr>
              <w:ind w:left="285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esercitare strategie di apprendimento diversificate a seconda dei compiti da svolgere</w:t>
            </w:r>
          </w:p>
          <w:p w:rsidR="00BE47E0" w:rsidRPr="00780DA4" w:rsidRDefault="00BE47E0" w:rsidP="000732B3">
            <w:pPr>
              <w:numPr>
                <w:ilvl w:val="0"/>
                <w:numId w:val="3"/>
              </w:numPr>
              <w:ind w:left="285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schematizzare percorsi di studio diversificati</w:t>
            </w:r>
          </w:p>
          <w:p w:rsidR="00BE47E0" w:rsidRPr="00780DA4" w:rsidRDefault="00BE47E0" w:rsidP="000732B3">
            <w:pPr>
              <w:numPr>
                <w:ilvl w:val="0"/>
                <w:numId w:val="3"/>
              </w:numPr>
              <w:ind w:left="2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attività e simulazioni per imparare a riportare quanto appreso con modalità chiare e adeguatamente strutturate</w:t>
            </w:r>
          </w:p>
        </w:tc>
        <w:tc>
          <w:tcPr>
            <w:tcW w:w="2650" w:type="dxa"/>
            <w:shd w:val="clear" w:color="auto" w:fill="auto"/>
          </w:tcPr>
          <w:p w:rsidR="00C13F5B" w:rsidRPr="00780DA4" w:rsidRDefault="00C13F5B" w:rsidP="000732B3">
            <w:pPr>
              <w:numPr>
                <w:ilvl w:val="0"/>
                <w:numId w:val="5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o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sservazione del lavoro, </w:t>
            </w:r>
          </w:p>
          <w:p w:rsidR="00BE47E0" w:rsidRPr="00780DA4" w:rsidRDefault="00BE47E0" w:rsidP="000732B3">
            <w:pPr>
              <w:numPr>
                <w:ilvl w:val="0"/>
                <w:numId w:val="5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test strutturati e non, modalità utilizzate per l’eventuale recupero di argomenti da rinforzare</w:t>
            </w: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Progettare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(definire obiettivi e strategie di azione e valutare i risultati conseguiti)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C13F5B" w:rsidP="000732B3">
            <w:pPr>
              <w:numPr>
                <w:ilvl w:val="0"/>
                <w:numId w:val="4"/>
              </w:numPr>
              <w:ind w:left="2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s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aper pianificare le tappe necessarie per portare a termine compiti individuali e di gruppo</w:t>
            </w:r>
          </w:p>
          <w:p w:rsidR="00BE47E0" w:rsidRPr="00780DA4" w:rsidRDefault="00C13F5B" w:rsidP="000732B3">
            <w:pPr>
              <w:numPr>
                <w:ilvl w:val="0"/>
                <w:numId w:val="4"/>
              </w:numPr>
              <w:ind w:left="2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d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efinire modalità e tempistica del lavoro nelle sue diverse fasi</w:t>
            </w:r>
          </w:p>
          <w:p w:rsidR="00BE47E0" w:rsidRPr="00780DA4" w:rsidRDefault="00C13F5B" w:rsidP="000732B3">
            <w:pPr>
              <w:numPr>
                <w:ilvl w:val="0"/>
                <w:numId w:val="4"/>
              </w:numPr>
              <w:ind w:left="2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cquisire modalità di organizzazione dei lavori da realizzare</w:t>
            </w:r>
          </w:p>
        </w:tc>
        <w:tc>
          <w:tcPr>
            <w:tcW w:w="2650" w:type="dxa"/>
            <w:shd w:val="clear" w:color="auto" w:fill="auto"/>
          </w:tcPr>
          <w:p w:rsidR="00C13F5B" w:rsidRPr="00780DA4" w:rsidRDefault="00C13F5B" w:rsidP="000732B3">
            <w:pPr>
              <w:numPr>
                <w:ilvl w:val="0"/>
                <w:numId w:val="6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nalisi e corre</w:t>
            </w:r>
            <w:r w:rsidRPr="00780DA4">
              <w:rPr>
                <w:rFonts w:ascii="Calibri" w:hAnsi="Calibri"/>
                <w:sz w:val="16"/>
                <w:szCs w:val="16"/>
              </w:rPr>
              <w:t>zione dei compiti per casa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, </w:t>
            </w:r>
          </w:p>
          <w:p w:rsidR="00C13F5B" w:rsidRPr="00780DA4" w:rsidRDefault="00C13F5B" w:rsidP="000732B3">
            <w:pPr>
              <w:numPr>
                <w:ilvl w:val="0"/>
                <w:numId w:val="6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verifiche formative e sommative</w:t>
            </w:r>
          </w:p>
          <w:p w:rsidR="00BE47E0" w:rsidRPr="00780DA4" w:rsidRDefault="00C13F5B" w:rsidP="000732B3">
            <w:pPr>
              <w:numPr>
                <w:ilvl w:val="0"/>
                <w:numId w:val="6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modalità e qualità delle interazioni durante le 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attività</w:t>
            </w:r>
            <w:r w:rsidRPr="00780DA4">
              <w:rPr>
                <w:rFonts w:ascii="Calibri" w:hAnsi="Calibri"/>
                <w:sz w:val="16"/>
                <w:szCs w:val="16"/>
              </w:rPr>
              <w:t xml:space="preserve"> laboratoriali. di gruppo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 e</w:t>
            </w:r>
            <w:r w:rsidRPr="00780DA4">
              <w:rPr>
                <w:rFonts w:ascii="Calibri" w:hAnsi="Calibri"/>
                <w:sz w:val="16"/>
                <w:szCs w:val="16"/>
              </w:rPr>
              <w:t xml:space="preserve"> de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i per</w:t>
            </w:r>
            <w:r w:rsidRPr="00780DA4">
              <w:rPr>
                <w:rFonts w:ascii="Calibri" w:hAnsi="Calibri"/>
                <w:sz w:val="16"/>
                <w:szCs w:val="16"/>
              </w:rPr>
              <w:t>corsi individuali rilevate in classe</w:t>
            </w: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Comunicare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: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a) </w:t>
            </w:r>
            <w:r w:rsidRPr="00780DA4">
              <w:rPr>
                <w:rFonts w:ascii="Calibri" w:hAnsi="Calibri"/>
                <w:i/>
                <w:iCs/>
                <w:sz w:val="16"/>
                <w:szCs w:val="16"/>
              </w:rPr>
              <w:t xml:space="preserve">comprendere </w:t>
            </w:r>
            <w:r w:rsidRPr="00780DA4">
              <w:rPr>
                <w:rFonts w:ascii="Calibri" w:hAnsi="Calibri"/>
                <w:sz w:val="16"/>
                <w:szCs w:val="16"/>
              </w:rPr>
              <w:t xml:space="preserve">messaggi di genere diverso (quotidiano, letterario, tecnico, scientifico) e di complessità diversa, trasmessi utilizzando linguaggi diversi (verbale, matematico, scientifico, simbolico, ecc.) mediante diversi supporti (cartacei, informatici e multimediali). </w:t>
            </w:r>
            <w:r w:rsidRPr="00780DA4">
              <w:rPr>
                <w:rFonts w:ascii="Calibri" w:hAnsi="Calibri" w:cs="Courier New"/>
                <w:sz w:val="16"/>
                <w:szCs w:val="16"/>
              </w:rPr>
              <w:t xml:space="preserve">b) </w:t>
            </w:r>
            <w:r w:rsidRPr="00780DA4">
              <w:rPr>
                <w:rFonts w:ascii="Calibri" w:hAnsi="Calibri"/>
                <w:i/>
                <w:iCs/>
                <w:sz w:val="16"/>
                <w:szCs w:val="16"/>
              </w:rPr>
              <w:t xml:space="preserve">rappresentare </w:t>
            </w:r>
            <w:r w:rsidRPr="00780DA4">
              <w:rPr>
                <w:rFonts w:ascii="Calibri" w:hAnsi="Calibri"/>
                <w:sz w:val="16"/>
                <w:szCs w:val="16"/>
              </w:rPr>
      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Tutti quelli previsti nei moduli</w:t>
            </w:r>
          </w:p>
        </w:tc>
        <w:tc>
          <w:tcPr>
            <w:tcW w:w="2650" w:type="dxa"/>
            <w:shd w:val="clear" w:color="auto" w:fill="auto"/>
          </w:tcPr>
          <w:p w:rsidR="003E2DE6" w:rsidRPr="00780DA4" w:rsidRDefault="003E2DE6" w:rsidP="000732B3">
            <w:pPr>
              <w:numPr>
                <w:ilvl w:val="0"/>
                <w:numId w:val="7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messaggi orali e scritti,</w:t>
            </w:r>
          </w:p>
          <w:p w:rsidR="003E2DE6" w:rsidRPr="00780DA4" w:rsidRDefault="003E2DE6" w:rsidP="000732B3">
            <w:pPr>
              <w:numPr>
                <w:ilvl w:val="0"/>
                <w:numId w:val="7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test strutturati e non</w:t>
            </w:r>
          </w:p>
          <w:p w:rsidR="00BE47E0" w:rsidRPr="00780DA4" w:rsidRDefault="00BE47E0" w:rsidP="000732B3">
            <w:pPr>
              <w:numPr>
                <w:ilvl w:val="0"/>
                <w:numId w:val="7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attività di libera produzione scritta e orale con riferimento a contesti, destinatari e obiettivi diversi classificati  per grado di formalità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E47E0" w:rsidRPr="00780DA4" w:rsidRDefault="003E2DE6" w:rsidP="000732B3">
            <w:pPr>
              <w:numPr>
                <w:ilvl w:val="0"/>
                <w:numId w:val="7"/>
              </w:numPr>
              <w:ind w:left="243" w:hanging="24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esti e prodotti generati  in formato digitale /o multimediale (si farà riferimento alle convenzioni usate per verificare se risultano adeguate ai messaggi e agli obiettivi del /i compito/i svolti)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Collaborare e partecipare: </w:t>
            </w:r>
            <w:r w:rsidRPr="00780DA4">
              <w:rPr>
                <w:rFonts w:ascii="Calibri" w:hAnsi="Calibri"/>
                <w:sz w:val="16"/>
                <w:szCs w:val="16"/>
              </w:rPr>
              <w:t xml:space="preserve">interagire in gruppo, comprendendo i diversi punti di vista, valorizzando le proprie e le altrui capacità, gestendo la conflittualità, contribuendo all’apprendimento comune ed alla </w:t>
            </w:r>
            <w:r w:rsidRPr="00780DA4">
              <w:rPr>
                <w:rFonts w:ascii="Calibri" w:hAnsi="Calibri"/>
                <w:sz w:val="16"/>
                <w:szCs w:val="16"/>
              </w:rPr>
              <w:lastRenderedPageBreak/>
              <w:t>realizzazione delle attività collettive, nel riconoscimento dei diritti fondamentali degli altri.</w:t>
            </w:r>
          </w:p>
        </w:tc>
        <w:tc>
          <w:tcPr>
            <w:tcW w:w="3869" w:type="dxa"/>
            <w:shd w:val="clear" w:color="auto" w:fill="auto"/>
          </w:tcPr>
          <w:p w:rsidR="006A3EF6" w:rsidRPr="00780DA4" w:rsidRDefault="006A3EF6" w:rsidP="000732B3">
            <w:pPr>
              <w:numPr>
                <w:ilvl w:val="0"/>
                <w:numId w:val="8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lastRenderedPageBreak/>
              <w:t>Atteggiamenti assunti in classe:</w:t>
            </w:r>
          </w:p>
          <w:p w:rsidR="006A3EF6" w:rsidRPr="00780DA4" w:rsidRDefault="00BE47E0" w:rsidP="000732B3">
            <w:pPr>
              <w:numPr>
                <w:ilvl w:val="0"/>
                <w:numId w:val="9"/>
              </w:numPr>
              <w:ind w:left="285" w:hanging="142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puntualità, attenzione, </w:t>
            </w:r>
          </w:p>
          <w:p w:rsidR="006A3EF6" w:rsidRPr="00780DA4" w:rsidRDefault="00BE47E0" w:rsidP="000732B3">
            <w:pPr>
              <w:numPr>
                <w:ilvl w:val="0"/>
                <w:numId w:val="9"/>
              </w:numPr>
              <w:ind w:left="285" w:hanging="142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rispetto delle regole e dei turni di comunicazione,</w:t>
            </w:r>
          </w:p>
          <w:p w:rsidR="00BE47E0" w:rsidRPr="00780DA4" w:rsidRDefault="006A3EF6" w:rsidP="000732B3">
            <w:pPr>
              <w:numPr>
                <w:ilvl w:val="0"/>
                <w:numId w:val="9"/>
              </w:numPr>
              <w:ind w:left="285" w:hanging="142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rispetto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 delle modalità di partecipazione, </w:t>
            </w:r>
            <w:r w:rsidRPr="00780DA4">
              <w:rPr>
                <w:rFonts w:ascii="Calibri" w:hAnsi="Calibri"/>
                <w:sz w:val="16"/>
                <w:szCs w:val="16"/>
              </w:rPr>
              <w:t>rispetto delle consegne</w:t>
            </w:r>
          </w:p>
          <w:p w:rsidR="00BE47E0" w:rsidRPr="00780DA4" w:rsidRDefault="00BE47E0" w:rsidP="000732B3">
            <w:pPr>
              <w:numPr>
                <w:ilvl w:val="0"/>
                <w:numId w:val="10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lastRenderedPageBreak/>
              <w:t>Partecipazione alle assemblee di classe e di Istituto, a progetti, a visite di istruzione</w:t>
            </w:r>
          </w:p>
        </w:tc>
        <w:tc>
          <w:tcPr>
            <w:tcW w:w="2650" w:type="dxa"/>
            <w:shd w:val="clear" w:color="auto" w:fill="auto"/>
          </w:tcPr>
          <w:p w:rsidR="001912C8" w:rsidRPr="00780DA4" w:rsidRDefault="00BE47E0" w:rsidP="000732B3">
            <w:pPr>
              <w:numPr>
                <w:ilvl w:val="0"/>
                <w:numId w:val="11"/>
              </w:numPr>
              <w:ind w:left="385" w:hanging="38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lastRenderedPageBreak/>
              <w:t>Osservazione in base a</w:t>
            </w:r>
            <w:r w:rsidR="001912C8" w:rsidRPr="00780DA4">
              <w:rPr>
                <w:rFonts w:ascii="Calibri" w:hAnsi="Calibri"/>
                <w:sz w:val="16"/>
                <w:szCs w:val="16"/>
              </w:rPr>
              <w:t>:</w:t>
            </w:r>
          </w:p>
          <w:p w:rsidR="001912C8" w:rsidRPr="00780DA4" w:rsidRDefault="00BE47E0" w:rsidP="000732B3">
            <w:pPr>
              <w:numPr>
                <w:ilvl w:val="0"/>
                <w:numId w:val="12"/>
              </w:numPr>
              <w:ind w:left="2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gli indicatori di condotta</w:t>
            </w:r>
          </w:p>
          <w:p w:rsidR="00BE47E0" w:rsidRPr="00780DA4" w:rsidRDefault="00BE47E0" w:rsidP="000732B3">
            <w:pPr>
              <w:numPr>
                <w:ilvl w:val="0"/>
                <w:numId w:val="12"/>
              </w:numPr>
              <w:ind w:left="2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le competenze socio-emotive</w:t>
            </w:r>
          </w:p>
          <w:p w:rsidR="001912C8" w:rsidRPr="00780DA4" w:rsidRDefault="001912C8" w:rsidP="000732B3">
            <w:pPr>
              <w:numPr>
                <w:ilvl w:val="0"/>
                <w:numId w:val="12"/>
              </w:numPr>
              <w:ind w:left="2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le modalità di confronto e interazioni con i partecipanti alle </w:t>
            </w:r>
            <w:r w:rsidRPr="00780DA4">
              <w:rPr>
                <w:rFonts w:ascii="Calibri" w:hAnsi="Calibri"/>
                <w:sz w:val="16"/>
                <w:szCs w:val="16"/>
              </w:rPr>
              <w:lastRenderedPageBreak/>
              <w:t>attività</w:t>
            </w: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Agire in modo autonomo e responsabile</w:t>
            </w:r>
            <w:r w:rsidRPr="00780DA4">
              <w:rPr>
                <w:rFonts w:ascii="Calibri" w:hAnsi="Calibri"/>
                <w:sz w:val="16"/>
                <w:szCs w:val="16"/>
              </w:rPr>
              <w:t>: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3869" w:type="dxa"/>
            <w:shd w:val="clear" w:color="auto" w:fill="auto"/>
          </w:tcPr>
          <w:p w:rsidR="00A03695" w:rsidRPr="00780DA4" w:rsidRDefault="00A03695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Atteggiamenti assunti in classe:</w:t>
            </w:r>
          </w:p>
          <w:p w:rsidR="00BE47E0" w:rsidRPr="00780DA4" w:rsidRDefault="00BE47E0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in rapporto alle modalità di affermare punti di vista personali simili o diversi da quelli dell’insegnante o dei pari.</w:t>
            </w:r>
          </w:p>
          <w:p w:rsidR="00BE47E0" w:rsidRPr="00780DA4" w:rsidRDefault="00A03695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S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aper motivare scelte e punti di vista con argomentazioni coerenti e consapevoli dei reciproci ruoli</w:t>
            </w:r>
          </w:p>
          <w:p w:rsidR="00BE47E0" w:rsidRPr="00780DA4" w:rsidRDefault="00C13F5B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P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untualità, attenzione, rispetto delle regole, </w:t>
            </w:r>
            <w:r w:rsidRPr="00780DA4">
              <w:rPr>
                <w:rFonts w:ascii="Calibri" w:hAnsi="Calibri"/>
                <w:sz w:val="16"/>
                <w:szCs w:val="16"/>
              </w:rPr>
              <w:t>rispetto delle consegne anche per far fronte ad impegni assunti a livello di gruppo.</w:t>
            </w:r>
          </w:p>
          <w:p w:rsidR="00BE47E0" w:rsidRPr="00780DA4" w:rsidRDefault="00BE47E0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Capacità di organizzazione degli impegni assunti sia a livello individuale che di gruppo e classe per una efficace pianificazione dei compiti </w:t>
            </w:r>
          </w:p>
          <w:p w:rsidR="00BE47E0" w:rsidRPr="00780DA4" w:rsidRDefault="00BE47E0" w:rsidP="000732B3">
            <w:pPr>
              <w:numPr>
                <w:ilvl w:val="0"/>
                <w:numId w:val="13"/>
              </w:numPr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Partecipazione alle assemblee di classe e di Istituto, all’area di progetto, a progetti, a visite di istruzione</w:t>
            </w:r>
          </w:p>
        </w:tc>
        <w:tc>
          <w:tcPr>
            <w:tcW w:w="2650" w:type="dxa"/>
            <w:shd w:val="clear" w:color="auto" w:fill="auto"/>
          </w:tcPr>
          <w:p w:rsidR="00A03695" w:rsidRPr="00780DA4" w:rsidRDefault="00A03695" w:rsidP="000732B3">
            <w:pPr>
              <w:numPr>
                <w:ilvl w:val="0"/>
                <w:numId w:val="11"/>
              </w:numPr>
              <w:ind w:left="385" w:hanging="38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Osservazione in base a:</w:t>
            </w:r>
          </w:p>
          <w:p w:rsidR="00A03695" w:rsidRPr="00780DA4" w:rsidRDefault="00A03695" w:rsidP="000732B3">
            <w:pPr>
              <w:numPr>
                <w:ilvl w:val="0"/>
                <w:numId w:val="12"/>
              </w:numPr>
              <w:ind w:left="385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gli indicatori di condotta</w:t>
            </w:r>
          </w:p>
          <w:p w:rsidR="00A03695" w:rsidRPr="00780DA4" w:rsidRDefault="00A03695" w:rsidP="000732B3">
            <w:pPr>
              <w:numPr>
                <w:ilvl w:val="0"/>
                <w:numId w:val="12"/>
              </w:numPr>
              <w:ind w:left="385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le competenze socio-emotive</w:t>
            </w:r>
          </w:p>
          <w:p w:rsidR="00BE47E0" w:rsidRPr="00780DA4" w:rsidRDefault="00A03695" w:rsidP="000732B3">
            <w:pPr>
              <w:numPr>
                <w:ilvl w:val="0"/>
                <w:numId w:val="12"/>
              </w:numPr>
              <w:ind w:left="385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le modalità di confronto e interazioni con i partecipanti alle eventuali attività di gruppo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C13F5B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Risolvere problemi</w:t>
            </w:r>
            <w:r w:rsidR="00C13F5B" w:rsidRPr="00780DA4">
              <w:rPr>
                <w:rFonts w:ascii="Calibri" w:hAnsi="Calibri"/>
                <w:sz w:val="16"/>
                <w:szCs w:val="16"/>
              </w:rPr>
              <w:t>:</w:t>
            </w:r>
          </w:p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Focalizzazione del problema (obiettivo)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Riconoscimento delle informazioni fornite dal testo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Individuazione delle conoscenze collegate al problema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Individuazione degli strumenti adeguati alla ricerca di soluzioni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Formulazione di ipotesi risolutive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Modellizzazione della situazione concreta con schemi formalizzati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Raggiungimento della soluzione</w:t>
            </w:r>
          </w:p>
          <w:p w:rsidR="00BE47E0" w:rsidRPr="00780DA4" w:rsidRDefault="00BE47E0" w:rsidP="000732B3">
            <w:pPr>
              <w:numPr>
                <w:ilvl w:val="0"/>
                <w:numId w:val="2"/>
              </w:numPr>
              <w:tabs>
                <w:tab w:val="clear" w:pos="701"/>
              </w:tabs>
              <w:ind w:left="143" w:hanging="141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Argomentazione del procedimento con un linguaggio adeguato al tipo di problema</w:t>
            </w:r>
          </w:p>
        </w:tc>
        <w:tc>
          <w:tcPr>
            <w:tcW w:w="2650" w:type="dxa"/>
            <w:shd w:val="clear" w:color="auto" w:fill="auto"/>
          </w:tcPr>
          <w:p w:rsidR="00151490" w:rsidRPr="00780DA4" w:rsidRDefault="00BE47E0" w:rsidP="000732B3">
            <w:pPr>
              <w:numPr>
                <w:ilvl w:val="0"/>
                <w:numId w:val="14"/>
              </w:numPr>
              <w:ind w:left="385" w:hanging="38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verifiche scritte ed </w:t>
            </w:r>
            <w:r w:rsidR="00151490" w:rsidRPr="00780DA4">
              <w:rPr>
                <w:rFonts w:ascii="Calibri" w:hAnsi="Calibri"/>
                <w:sz w:val="16"/>
                <w:szCs w:val="16"/>
              </w:rPr>
              <w:t xml:space="preserve">orali </w:t>
            </w:r>
          </w:p>
          <w:p w:rsidR="00BE47E0" w:rsidRPr="00780DA4" w:rsidRDefault="00BE47E0" w:rsidP="000732B3">
            <w:pPr>
              <w:numPr>
                <w:ilvl w:val="0"/>
                <w:numId w:val="14"/>
              </w:numPr>
              <w:ind w:left="385" w:hanging="38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modalità di organizzazione dei prodotti realizzati</w:t>
            </w:r>
          </w:p>
          <w:p w:rsidR="00151490" w:rsidRPr="00780DA4" w:rsidRDefault="00151490" w:rsidP="000732B3">
            <w:pPr>
              <w:numPr>
                <w:ilvl w:val="0"/>
                <w:numId w:val="14"/>
              </w:numPr>
              <w:ind w:left="385" w:hanging="38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presentazione ai pari/insegnante (scritta e/o orale) delle strategie individuate per la risoluzione</w:t>
            </w:r>
          </w:p>
          <w:p w:rsidR="00151490" w:rsidRPr="00780DA4" w:rsidRDefault="0015149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Individuare collegamenti e relazioni: </w:t>
            </w:r>
            <w:r w:rsidRPr="00780DA4">
              <w:rPr>
                <w:rFonts w:ascii="Calibri" w:hAnsi="Calibri"/>
                <w:sz w:val="16"/>
                <w:szCs w:val="16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Tutti quelli previsti nei moduli</w:t>
            </w:r>
          </w:p>
        </w:tc>
        <w:tc>
          <w:tcPr>
            <w:tcW w:w="2650" w:type="dxa"/>
            <w:shd w:val="clear" w:color="auto" w:fill="auto"/>
          </w:tcPr>
          <w:p w:rsidR="00DF25B0" w:rsidRPr="00780DA4" w:rsidRDefault="00DF25B0" w:rsidP="000732B3">
            <w:pPr>
              <w:numPr>
                <w:ilvl w:val="0"/>
                <w:numId w:val="15"/>
              </w:numPr>
              <w:ind w:left="385" w:hanging="425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Tutte le 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verifiche</w:t>
            </w:r>
          </w:p>
          <w:p w:rsidR="00DF25B0" w:rsidRPr="00780DA4" w:rsidRDefault="00DF25B0" w:rsidP="000732B3">
            <w:pPr>
              <w:numPr>
                <w:ilvl w:val="0"/>
                <w:numId w:val="16"/>
              </w:numPr>
              <w:ind w:left="3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verifiche scritte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E47E0" w:rsidRPr="00780DA4" w:rsidRDefault="00DF25B0" w:rsidP="000732B3">
            <w:pPr>
              <w:numPr>
                <w:ilvl w:val="0"/>
                <w:numId w:val="16"/>
              </w:numPr>
              <w:ind w:left="3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 xml:space="preserve">verifiche </w:t>
            </w:r>
            <w:r w:rsidR="00BE47E0" w:rsidRPr="00780DA4">
              <w:rPr>
                <w:rFonts w:ascii="Calibri" w:hAnsi="Calibri"/>
                <w:sz w:val="16"/>
                <w:szCs w:val="16"/>
              </w:rPr>
              <w:t>orali</w:t>
            </w:r>
          </w:p>
          <w:p w:rsidR="00DF25B0" w:rsidRPr="00780DA4" w:rsidRDefault="00DF25B0" w:rsidP="000732B3">
            <w:pPr>
              <w:numPr>
                <w:ilvl w:val="0"/>
                <w:numId w:val="16"/>
              </w:numPr>
              <w:ind w:left="3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presentazione di lavori</w:t>
            </w:r>
          </w:p>
          <w:p w:rsidR="00DF25B0" w:rsidRPr="00780DA4" w:rsidRDefault="00DF25B0" w:rsidP="000732B3">
            <w:pPr>
              <w:numPr>
                <w:ilvl w:val="0"/>
                <w:numId w:val="16"/>
              </w:numPr>
              <w:ind w:left="3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risposte a quesiti</w:t>
            </w:r>
          </w:p>
          <w:p w:rsidR="00DF25B0" w:rsidRPr="00780DA4" w:rsidRDefault="00DF25B0" w:rsidP="000732B3">
            <w:pPr>
              <w:numPr>
                <w:ilvl w:val="0"/>
                <w:numId w:val="16"/>
              </w:numPr>
              <w:ind w:left="385" w:hanging="283"/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illustrazioni di temi e/o problemi e loro relazione con altri campi disciplinari e/o della quotidianità e contemporaneità</w:t>
            </w:r>
          </w:p>
        </w:tc>
      </w:tr>
      <w:tr w:rsidR="00521F3B" w:rsidRPr="00780DA4" w:rsidTr="00941211">
        <w:tc>
          <w:tcPr>
            <w:tcW w:w="325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Acquisire ed interpretare l’informazione</w:t>
            </w:r>
            <w:r w:rsidRPr="00780DA4">
              <w:rPr>
                <w:rFonts w:ascii="Calibri" w:hAnsi="Calibri"/>
                <w:sz w:val="16"/>
                <w:szCs w:val="16"/>
              </w:rP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3869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Tutti quelli previsti nei moduli</w:t>
            </w:r>
          </w:p>
        </w:tc>
        <w:tc>
          <w:tcPr>
            <w:tcW w:w="2650" w:type="dxa"/>
            <w:shd w:val="clear" w:color="auto" w:fill="auto"/>
          </w:tcPr>
          <w:p w:rsidR="00BE47E0" w:rsidRPr="00780DA4" w:rsidRDefault="00BE47E0" w:rsidP="00941211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80DA4">
              <w:rPr>
                <w:rFonts w:ascii="Calibri" w:hAnsi="Calibri"/>
                <w:sz w:val="16"/>
                <w:szCs w:val="16"/>
              </w:rPr>
              <w:t>Tutte le verifiche scritte ed orali</w:t>
            </w:r>
          </w:p>
        </w:tc>
      </w:tr>
    </w:tbl>
    <w:p w:rsidR="003E6313" w:rsidRPr="00780DA4" w:rsidRDefault="003E6313" w:rsidP="00BE47E0">
      <w:pPr>
        <w:rPr>
          <w:rFonts w:ascii="Calibri" w:hAnsi="Calibri"/>
        </w:rPr>
      </w:pPr>
    </w:p>
    <w:p w:rsidR="00601D3E" w:rsidRPr="00780DA4" w:rsidRDefault="00BE47E0" w:rsidP="00706B60">
      <w:pPr>
        <w:numPr>
          <w:ilvl w:val="0"/>
          <w:numId w:val="1"/>
        </w:numPr>
        <w:ind w:left="-142"/>
        <w:rPr>
          <w:rFonts w:ascii="Calibri" w:hAnsi="Calibri"/>
          <w:i/>
          <w:sz w:val="22"/>
          <w:szCs w:val="22"/>
        </w:rPr>
      </w:pPr>
      <w:r w:rsidRPr="00780DA4">
        <w:rPr>
          <w:rFonts w:ascii="Calibri" w:hAnsi="Calibri"/>
          <w:b/>
          <w:sz w:val="22"/>
          <w:szCs w:val="22"/>
        </w:rPr>
        <w:t xml:space="preserve">Competenze </w:t>
      </w:r>
      <w:r w:rsidR="00BE52A2">
        <w:rPr>
          <w:rFonts w:ascii="Calibri" w:hAnsi="Calibri"/>
          <w:b/>
          <w:sz w:val="22"/>
          <w:szCs w:val="22"/>
        </w:rPr>
        <w:t>nella disciplina d</w:t>
      </w:r>
      <w:r w:rsidRPr="00780DA4">
        <w:rPr>
          <w:rFonts w:ascii="Calibri" w:hAnsi="Calibri"/>
          <w:b/>
          <w:sz w:val="22"/>
          <w:szCs w:val="22"/>
        </w:rPr>
        <w:t xml:space="preserve">el </w:t>
      </w:r>
      <w:r w:rsidR="005C0AB2" w:rsidRPr="00780DA4">
        <w:rPr>
          <w:rFonts w:ascii="Calibri" w:hAnsi="Calibri"/>
          <w:b/>
          <w:sz w:val="22"/>
          <w:szCs w:val="22"/>
        </w:rPr>
        <w:t xml:space="preserve">Quinto Anno in coerenza con </w:t>
      </w:r>
      <w:r w:rsidR="00601D3E" w:rsidRPr="00780DA4">
        <w:rPr>
          <w:rFonts w:ascii="Calibri" w:hAnsi="Calibri"/>
          <w:b/>
          <w:sz w:val="22"/>
          <w:szCs w:val="22"/>
        </w:rPr>
        <w:t xml:space="preserve">quanto individuato e condiviso </w:t>
      </w:r>
      <w:r w:rsidR="005C0AB2" w:rsidRPr="00780DA4">
        <w:rPr>
          <w:rFonts w:ascii="Calibri" w:hAnsi="Calibri"/>
          <w:b/>
          <w:sz w:val="22"/>
          <w:szCs w:val="22"/>
        </w:rPr>
        <w:t xml:space="preserve">nelle riunioni di Dipartimento </w:t>
      </w:r>
      <w:r w:rsidR="00601D3E" w:rsidRPr="00780DA4">
        <w:rPr>
          <w:rFonts w:ascii="Calibri" w:hAnsi="Calibri"/>
          <w:b/>
          <w:sz w:val="22"/>
          <w:szCs w:val="22"/>
        </w:rPr>
        <w:t>dell’Asse dei Linguaggi.</w:t>
      </w:r>
    </w:p>
    <w:p w:rsidR="00706B60" w:rsidRPr="00780DA4" w:rsidRDefault="00706B60" w:rsidP="00706B60">
      <w:pPr>
        <w:ind w:left="-142"/>
        <w:rPr>
          <w:rFonts w:ascii="Calibri" w:hAnsi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716"/>
        <w:gridCol w:w="2274"/>
        <w:gridCol w:w="2832"/>
      </w:tblGrid>
      <w:tr w:rsidR="007437AD" w:rsidRPr="00780DA4" w:rsidTr="00BE52A2">
        <w:trPr>
          <w:trHeight w:val="429"/>
        </w:trPr>
        <w:tc>
          <w:tcPr>
            <w:tcW w:w="1031" w:type="pct"/>
            <w:vMerge w:val="restart"/>
            <w:shd w:val="pct5" w:color="auto" w:fill="auto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Competenze </w:t>
            </w:r>
            <w:r w:rsidR="007451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prevalenti </w:t>
            </w: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relative all’asse</w:t>
            </w:r>
          </w:p>
        </w:tc>
        <w:tc>
          <w:tcPr>
            <w:tcW w:w="2532" w:type="pct"/>
            <w:gridSpan w:val="2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Saperi essenziali</w:t>
            </w:r>
          </w:p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(concepiti in termini di abilità e conoscenze)</w:t>
            </w:r>
          </w:p>
        </w:tc>
        <w:tc>
          <w:tcPr>
            <w:tcW w:w="1437" w:type="pct"/>
            <w:vMerge w:val="restar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LIVELLI DI PRESTAZIONE</w:t>
            </w:r>
          </w:p>
        </w:tc>
      </w:tr>
      <w:tr w:rsidR="007437AD" w:rsidRPr="00780DA4" w:rsidTr="00BE52A2">
        <w:trPr>
          <w:trHeight w:val="112"/>
        </w:trPr>
        <w:tc>
          <w:tcPr>
            <w:tcW w:w="1031" w:type="pct"/>
            <w:vMerge/>
            <w:shd w:val="pct5" w:color="auto" w:fill="auto"/>
          </w:tcPr>
          <w:p w:rsidR="007437AD" w:rsidRPr="00780DA4" w:rsidRDefault="007437AD" w:rsidP="00941211">
            <w:pPr>
              <w:tabs>
                <w:tab w:val="left" w:pos="90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8" w:type="pc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154" w:type="pc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1437" w:type="pct"/>
            <w:vMerge/>
          </w:tcPr>
          <w:p w:rsidR="007437AD" w:rsidRPr="00780DA4" w:rsidRDefault="007437AD" w:rsidP="00941211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37AD" w:rsidRPr="00780DA4" w:rsidTr="00BE52A2">
        <w:trPr>
          <w:trHeight w:val="112"/>
        </w:trPr>
        <w:tc>
          <w:tcPr>
            <w:tcW w:w="1031" w:type="pct"/>
            <w:shd w:val="pct5" w:color="auto" w:fill="auto"/>
          </w:tcPr>
          <w:p w:rsidR="007437AD" w:rsidRPr="00780DA4" w:rsidRDefault="007437AD" w:rsidP="00941211">
            <w:pPr>
              <w:tabs>
                <w:tab w:val="left" w:pos="900"/>
              </w:tabs>
              <w:spacing w:after="120"/>
              <w:jc w:val="left"/>
              <w:rPr>
                <w:rFonts w:ascii="Calibri" w:hAnsi="Calibri" w:cs="Calibri"/>
                <w:b/>
                <w:bCs/>
                <w:kern w:val="36"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kern w:val="36"/>
                <w:sz w:val="16"/>
                <w:szCs w:val="16"/>
              </w:rPr>
              <w:t>Competenze dell’asse dei linguaggi</w:t>
            </w:r>
          </w:p>
          <w:p w:rsidR="007437AD" w:rsidRPr="00780DA4" w:rsidRDefault="007437AD" w:rsidP="003D52FA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L2.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Analizzare e interpretare testi i di vario tipo</w:t>
            </w:r>
          </w:p>
          <w:p w:rsidR="007437AD" w:rsidRPr="00780DA4" w:rsidRDefault="007437AD" w:rsidP="003D52FA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L3.</w:t>
            </w:r>
          </w:p>
          <w:p w:rsidR="007437AD" w:rsidRPr="00780DA4" w:rsidRDefault="007437AD" w:rsidP="003D52FA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Produrre testi di vario tipo in relazione agli scopi comunicativi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(orali, scritti, multimediali)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t>L4.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 xml:space="preserve">Utilizzare le lingue straniere per interagire in ambiti e contesti diversi e per comprendere gli aspetti </w:t>
            </w:r>
            <w:r w:rsidRPr="00780DA4">
              <w:rPr>
                <w:rFonts w:ascii="Calibri" w:hAnsi="Calibri" w:cs="Calibri"/>
                <w:sz w:val="16"/>
                <w:szCs w:val="16"/>
              </w:rPr>
              <w:lastRenderedPageBreak/>
              <w:t>significativi della civiltà degli altri paesi in prospettiva interculturale</w:t>
            </w:r>
          </w:p>
          <w:p w:rsidR="007437AD" w:rsidRPr="00780DA4" w:rsidRDefault="007437AD" w:rsidP="003D52FA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L7.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Saper individuare somiglianze e differenze tra la tradizione culturale italiana europea ed extraeuropea in prospettiva interculturale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t>L8.</w:t>
            </w:r>
          </w:p>
          <w:p w:rsidR="007437AD" w:rsidRPr="00780DA4" w:rsidRDefault="007437AD" w:rsidP="003D52FA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Comunicare con formati e oggetti multimediali</w:t>
            </w:r>
          </w:p>
          <w:p w:rsidR="007437AD" w:rsidRPr="00780DA4" w:rsidRDefault="007437AD" w:rsidP="00941211">
            <w:pPr>
              <w:tabs>
                <w:tab w:val="left" w:pos="90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78" w:type="pct"/>
          </w:tcPr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>Tutte le abilità del Secondo Biennio e quelle sotto elencate: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Riconoscere allusioni, citazioni e archetipi in testi letterari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Individuare elementi strutturali di genere e/o eventuali decostruzioni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Comprendere elementi della caratterizzazione e sue destrutturazione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Comprendere relazioni tra denotazione e connotazione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Riconoscere tecniche narrative e loro funzione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Spiegare il ruolo de/i narratore/i e suoi rapporti con 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>il lettore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Riconoscere i registri linguistici utilizzati e la loro relazione con il messaggio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Individuare tematiche e loro rapporti con altre discipline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Comprendere funzioni e registri nei diversi usi  del linguaggio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Motivare l’uso delle contaminazioni testuali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Avanzare ipotesi di argomentazione testualmente argomentate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Effettuare confronti con altri testi per somiglianza e differenza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Produrre analisi anche in modalità collaborativa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Saper costruire mappe concettuali e linee del tempo (</w:t>
            </w:r>
            <w:proofErr w:type="spellStart"/>
            <w:r w:rsidRPr="00780DA4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timeline</w:t>
            </w:r>
            <w:proofErr w:type="spellEnd"/>
            <w:r w:rsidRPr="00780DA4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5" w:hanging="426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Saper costruire supporti multimediali per la presentazione pubblica dei lavori.</w:t>
            </w:r>
          </w:p>
        </w:tc>
        <w:tc>
          <w:tcPr>
            <w:tcW w:w="1154" w:type="pct"/>
          </w:tcPr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 xml:space="preserve">Aspetti fonologici, aree semantiche, strutture sintattiche, morfologiche e retoriche della lingua italiana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Aspetti ortografici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Rapporto intonazione-significato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della comunicazione e funzioni della lingua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Tecniche di consultazione di dizionari (anche in modalità online) 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Lessico, registri e micro lingue per la gestione di comunicazioni orali in 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>contesti formali e informali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Forme dialettali e gradi diversi di formalità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Elementi e forme dell’oralità e della  scrittura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Trasformazioni  dei linguaggi (verbale, visivo e multimediali)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Convenzioni, struttura e organizzazione delle diverse tipologie testuali (discorso narrativo, descrittivo, espositivo, poetico, argomentativo, scientifico e multimediale)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paratestuali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Strumenti  e operazioni di analisi testuale, intra e inter testuale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Relazione lettore-testo-contesto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Criteri di periodizzazione dei testi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di storicità della lingua italiana anche letteraria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Contesti storico-culturali di riferimento di autori e testi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Indizi e segni dell’intertestualità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Ipotassi, paratassi e stili di scrittura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Fasi della produzione scritta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Forme e modalità della scrittura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Aspetti ed elementi della revisione testuale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Ruolo di fonti, documenti, informazioni e risorse anche bibliografiche di riferimento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Differenza oralità e scrittura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della pertinenza, della coerenza e della coesione testuale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Stile nominale e comunicazione scientifica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Plurilinguismo ed evoluzione del  lessico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Morfologia  e sintassi della frase e del testo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Gradi di  formalità nella comunicazione anche veicolare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Principali elementi di somiglianza e differenza fra sistema linguistico della L1 e lingue seconde e loro rapporti con le culture di riferimento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Forme complete e contratte nella comunicazione e livelli di formalità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Aspetti di ortografia e pronuncia </w:t>
            </w:r>
          </w:p>
          <w:p w:rsidR="007437AD" w:rsidRPr="00780DA4" w:rsidRDefault="007437AD" w:rsidP="00941211">
            <w:pPr>
              <w:pStyle w:val="Paragrafoelenco"/>
              <w:autoSpaceDE w:val="0"/>
              <w:autoSpaceDN w:val="0"/>
              <w:adjustRightInd w:val="0"/>
              <w:ind w:left="139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(IPA (</w:t>
            </w:r>
            <w:r w:rsidRPr="00780DA4"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  <w:t xml:space="preserve">International </w:t>
            </w:r>
            <w:proofErr w:type="spellStart"/>
            <w:r w:rsidRPr="00780DA4"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  <w:t>Phonetic</w:t>
            </w:r>
            <w:proofErr w:type="spellEnd"/>
            <w:r w:rsidRPr="00780DA4"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80DA4"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  <w:t>Alphabet</w:t>
            </w:r>
            <w:proofErr w:type="spellEnd"/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Produzione scritta e conteggio delle parole: tecniche di sintesi e revisione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Risorse multimediali per l’apprendimento delle lingue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Contesti della  tradizione 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>italiana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(livello letterario, storico, artistico) 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Segni e stereotipi dell’identità italiana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Contesto storico di riferimento di testi, autori e opere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Testi e movimenti  della letterarietà italiana e non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Rapporto classicità, tradizione, contemporaneità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Orientamenti  critici in arte e letteratura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di semiotica  e critica letteraria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Relazione lettore-testo-contesto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della cultura italiana  nei diversi processi storico-culturali europei ed extraeuropei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Identità italiana e regionalismi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Traduzioni italiane di testi stranieri e traduzioni straniere di testi italiani e implicazioni linguistico – culturali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Elementi identitari comuni nella cultura europea e globale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Weltanschauung (visione, rappresentazione e simbolizzazione nelle identità linguistiche)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Rapporto testo, traduzioni, visioni del mondo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Componenti strutturali e tecniche espressive di un prodotto multimediale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Software e applicazioni per generare prodotti multimediali (audio  e video)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Strumenti e modalità della comunicazione digitale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Forme dell’organizzazione testuale  nei formati digitali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9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Caratteri della comunicazione in rete</w:t>
            </w:r>
          </w:p>
        </w:tc>
        <w:tc>
          <w:tcPr>
            <w:tcW w:w="1437" w:type="pc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LIVELLO BASE</w:t>
            </w:r>
          </w:p>
          <w:p w:rsidR="007437AD" w:rsidRPr="00780DA4" w:rsidRDefault="007437AD" w:rsidP="00941211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Seguendo le indicazioni ma rivelando un certo grado di autonomia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: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Comprende il significato globale del testo individuando alcune informazioni specifiche. 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 riconoscere il tipo di testo e ne individua scopo e destinatario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Comprendere il tipo di messaggi, il contesto comunicativo (registro, scopo e</w:t>
            </w:r>
            <w:r w:rsidRPr="00780DA4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destinatario) e le informazioni richieste.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Interagisce nei contesti comunicativi usando strutture morfosintattiche ed il lessico adeguati alla comunicazione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lastRenderedPageBreak/>
              <w:t>Elabora i testi applicando con una sufficiente autonomia le regole di base, utilizzando un lessico adeguato alla situazione comunicativa</w:t>
            </w:r>
          </w:p>
          <w:p w:rsidR="007437AD" w:rsidRPr="00780DA4" w:rsidRDefault="007437AD" w:rsidP="009412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37AD" w:rsidRPr="00780DA4" w:rsidRDefault="007437AD" w:rsidP="009412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LIVELLO INTERMEDIO</w:t>
            </w:r>
          </w:p>
          <w:p w:rsidR="007437AD" w:rsidRPr="00780DA4" w:rsidRDefault="007437AD" w:rsidP="00941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In grado di portare a termine i compiti, adeguando il proprio comportamento alle situazioni: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 il significato globale del testo individuando la maggior parte delle informazioni specifiche.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 riconoscere il tipo di testo e ne individua scopo e destinatario.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Riconosce e comprende la maggior parte delle informazioni esplicite richieste ed alcune implicite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Interagisce in situazioni comunicative di diversa complessità usando strutture morfosintattiche e lessico adeguati allo scopo e al destinatario.</w:t>
            </w:r>
          </w:p>
          <w:p w:rsidR="007437AD" w:rsidRPr="00780DA4" w:rsidRDefault="007437AD" w:rsidP="003E6313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7437AD" w:rsidRPr="00780DA4" w:rsidRDefault="007437AD" w:rsidP="003E6313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7437AD" w:rsidRPr="00780DA4" w:rsidRDefault="007437AD" w:rsidP="003E6313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7437AD" w:rsidRPr="00780DA4" w:rsidRDefault="007437AD" w:rsidP="004311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LIVELLO AVANZATO</w:t>
            </w:r>
          </w:p>
          <w:p w:rsidR="007437AD" w:rsidRPr="00780DA4" w:rsidRDefault="007437AD" w:rsidP="009412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Dotato di autonomia operativa e capace di assumere responsabilità di valutazione: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Comprende tutte le informazioni esplicite e gran parte delle implicite e sa inferire il significato di lessemi non noti su argomenti trattati.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 utilizzare strategie di lettura diversificate ed efficaci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Inferisce il significato di elementi non noti in argomenti trattati e sa utilizzare strategie di ascolto diversificate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Interagisce in modo autonomo ed efficace in situazioni diverse, offrendo anche spunti di originalità e usando strutture morfo-sintattiche e lessico adeguati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Elabora i testi con autonomia espressiva, correttezza formale, usando registri specifici con spunti di originalità.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Sa analizzare i testi studiati in modo pertinente e dettagliato ed esprimere punti di vista personali con argomentazioni efficaci e testualmente corrette.</w:t>
            </w:r>
          </w:p>
          <w:p w:rsidR="007437AD" w:rsidRPr="00780DA4" w:rsidRDefault="007437AD" w:rsidP="000732B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1" w:hanging="144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Effettua analisi comparative corrette anche con apporti interdisciplinari.</w:t>
            </w:r>
          </w:p>
        </w:tc>
      </w:tr>
      <w:tr w:rsidR="00BE52A2" w:rsidRPr="00780DA4" w:rsidTr="00FD65CF">
        <w:trPr>
          <w:trHeight w:val="112"/>
        </w:trPr>
        <w:tc>
          <w:tcPr>
            <w:tcW w:w="5000" w:type="pct"/>
            <w:gridSpan w:val="4"/>
            <w:shd w:val="pct12" w:color="auto" w:fill="auto"/>
          </w:tcPr>
          <w:p w:rsidR="00BE52A2" w:rsidRPr="00BE52A2" w:rsidRDefault="00BE52A2" w:rsidP="00BE52A2">
            <w:pPr>
              <w:ind w:right="62"/>
              <w:rPr>
                <w:rFonts w:ascii="Calibri" w:hAnsi="Calibri" w:cs="Calibri"/>
                <w:b/>
                <w:bCs/>
              </w:rPr>
            </w:pPr>
            <w:r w:rsidRPr="00BE52A2">
              <w:rPr>
                <w:rFonts w:ascii="Calibri" w:hAnsi="Calibri" w:cs="Calibri"/>
                <w:b/>
                <w:bCs/>
              </w:rPr>
              <w:lastRenderedPageBreak/>
              <w:t>COMPETENZE CONCORRENTI</w:t>
            </w:r>
          </w:p>
        </w:tc>
      </w:tr>
      <w:tr w:rsidR="007437AD" w:rsidRPr="00780DA4" w:rsidTr="00BE52A2">
        <w:trPr>
          <w:trHeight w:val="112"/>
        </w:trPr>
        <w:tc>
          <w:tcPr>
            <w:tcW w:w="1031" w:type="pct"/>
            <w:shd w:val="pct5" w:color="auto" w:fill="auto"/>
          </w:tcPr>
          <w:p w:rsidR="007437AD" w:rsidRPr="00780DA4" w:rsidRDefault="007437AD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SS1.</w:t>
            </w:r>
          </w:p>
          <w:p w:rsidR="007437AD" w:rsidRPr="00780DA4" w:rsidRDefault="007437AD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Comprendere, anche in una prospettiva interculturale,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1378" w:type="pct"/>
          </w:tcPr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SS1a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●Orientarsi nei principali avvenimenti, movimenti e tematiche di ordine politico, economico, filosofico e culturale secondo coordinate spaziali e temporali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SS1b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 Operare confronti tra realtà storiche e geografiche diverse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SS1c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●Riconoscere le radici storiche sociali, giuridiche ed economiche del mondo contemporaneo, individuando elementi di continuità e discontinuità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SS1d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 Raccordare la dimensione locale con la dimensione globale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SS1e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 Analizzare e interpretare fonti scritte, orali, iconografiche, documentarie, cartografiche e multimediali di diversa tipologia ricavandone informazioni su eventi storici di diverse epoche e differenti aree geografiche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lastRenderedPageBreak/>
              <w:t xml:space="preserve">SS1f 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>● Saper individuare i principi ed i valori di una società equa e solidale</w:t>
            </w:r>
          </w:p>
        </w:tc>
        <w:tc>
          <w:tcPr>
            <w:tcW w:w="1154" w:type="pct"/>
          </w:tcPr>
          <w:p w:rsidR="007437AD" w:rsidRPr="00780DA4" w:rsidRDefault="007437AD" w:rsidP="00BE52A2">
            <w:pPr>
              <w:pStyle w:val="Paragrafoelenco"/>
              <w:autoSpaceDE w:val="0"/>
              <w:autoSpaceDN w:val="0"/>
              <w:adjustRightInd w:val="0"/>
              <w:ind w:left="139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37" w:type="pc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437AD" w:rsidRPr="00780DA4" w:rsidTr="00BE52A2">
        <w:trPr>
          <w:trHeight w:val="112"/>
        </w:trPr>
        <w:tc>
          <w:tcPr>
            <w:tcW w:w="1031" w:type="pct"/>
            <w:shd w:val="pct5" w:color="auto" w:fill="auto"/>
          </w:tcPr>
          <w:p w:rsidR="007437AD" w:rsidRPr="00780DA4" w:rsidRDefault="007437AD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SS3.</w:t>
            </w:r>
          </w:p>
          <w:p w:rsidR="007437AD" w:rsidRPr="00780DA4" w:rsidRDefault="007437AD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Cogliere le implicazioni storiche, etiche, sociali, produttive, economiche ed ambientali dell'innovazione scientifico tecnologica ed in particolare, il loro impatto sul mondo del lavoro e sulle dinamiche occupazionali</w:t>
            </w:r>
          </w:p>
        </w:tc>
        <w:tc>
          <w:tcPr>
            <w:tcW w:w="1378" w:type="pct"/>
          </w:tcPr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SS3a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 Individuare eventi, persone, mezzi e strumenti che hanno caratterizzato l'innovazione scientifico tecnologica nel corso della storia contemporanea</w:t>
            </w:r>
          </w:p>
          <w:p w:rsidR="007437AD" w:rsidRPr="00780DA4" w:rsidRDefault="007437AD" w:rsidP="00DD4330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SS3b</w:t>
            </w:r>
            <w:r w:rsidRPr="00780DA4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● Riconoscere i nessi tra lo sviluppo della ricerca e dell'innovazione scientifico tecnologica e il cambiamento economico e  sociale</w:t>
            </w:r>
          </w:p>
        </w:tc>
        <w:tc>
          <w:tcPr>
            <w:tcW w:w="1154" w:type="pct"/>
          </w:tcPr>
          <w:p w:rsidR="007437AD" w:rsidRPr="00780DA4" w:rsidRDefault="007437AD" w:rsidP="00464D98">
            <w:pPr>
              <w:pStyle w:val="Paragrafoelenco"/>
              <w:autoSpaceDE w:val="0"/>
              <w:autoSpaceDN w:val="0"/>
              <w:adjustRightInd w:val="0"/>
              <w:ind w:left="139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37" w:type="pct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437AD" w:rsidRPr="00780DA4" w:rsidTr="00BE52A2">
        <w:trPr>
          <w:trHeight w:val="112"/>
        </w:trPr>
        <w:tc>
          <w:tcPr>
            <w:tcW w:w="1031" w:type="pct"/>
            <w:shd w:val="pct12" w:color="auto" w:fill="auto"/>
          </w:tcPr>
          <w:p w:rsidR="007437AD" w:rsidRPr="00780DA4" w:rsidRDefault="007437AD" w:rsidP="00941211">
            <w:pPr>
              <w:tabs>
                <w:tab w:val="left" w:pos="900"/>
              </w:tabs>
              <w:spacing w:after="120"/>
              <w:jc w:val="left"/>
              <w:rPr>
                <w:rFonts w:ascii="Calibri" w:hAnsi="Calibri" w:cs="Calibri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1378" w:type="pct"/>
            <w:shd w:val="pct12" w:color="auto" w:fill="auto"/>
          </w:tcPr>
          <w:p w:rsidR="007437AD" w:rsidRPr="00780DA4" w:rsidRDefault="007437AD" w:rsidP="00885C36">
            <w:pPr>
              <w:pStyle w:val="Paragrafoelenco"/>
              <w:autoSpaceDE w:val="0"/>
              <w:autoSpaceDN w:val="0"/>
              <w:adjustRightInd w:val="0"/>
              <w:ind w:left="425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54" w:type="pct"/>
            <w:shd w:val="pct12" w:color="auto" w:fill="auto"/>
          </w:tcPr>
          <w:p w:rsidR="007437AD" w:rsidRPr="00780DA4" w:rsidRDefault="007437AD" w:rsidP="00885C36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37" w:type="pct"/>
            <w:shd w:val="pct12" w:color="auto" w:fill="auto"/>
          </w:tcPr>
          <w:p w:rsidR="007437AD" w:rsidRPr="00780DA4" w:rsidRDefault="007437AD" w:rsidP="00941211">
            <w:pPr>
              <w:ind w:right="6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C0AB2" w:rsidRPr="00780DA4" w:rsidRDefault="005C0AB2" w:rsidP="005C0AB2">
      <w:pPr>
        <w:rPr>
          <w:rFonts w:ascii="Calibri" w:hAnsi="Calibri"/>
          <w:i/>
        </w:rPr>
      </w:pPr>
    </w:p>
    <w:p w:rsidR="00EA09F0" w:rsidRPr="0065167A" w:rsidRDefault="00F12F23" w:rsidP="0065167A">
      <w:pPr>
        <w:numPr>
          <w:ilvl w:val="0"/>
          <w:numId w:val="1"/>
        </w:numPr>
        <w:tabs>
          <w:tab w:val="left" w:pos="360"/>
        </w:tabs>
        <w:ind w:left="142" w:hanging="426"/>
        <w:rPr>
          <w:rFonts w:ascii="Calibri" w:hAnsi="Calibri"/>
          <w:b/>
          <w:sz w:val="22"/>
          <w:szCs w:val="22"/>
        </w:rPr>
      </w:pPr>
      <w:r w:rsidRPr="00780DA4">
        <w:rPr>
          <w:rFonts w:ascii="Calibri" w:hAnsi="Calibri"/>
          <w:b/>
          <w:sz w:val="22"/>
          <w:szCs w:val="22"/>
        </w:rPr>
        <w:t>ARTICOLAZIONE MODULI</w:t>
      </w:r>
    </w:p>
    <w:p w:rsidR="00EA09F0" w:rsidRPr="00780DA4" w:rsidRDefault="00EA09F0">
      <w:pPr>
        <w:tabs>
          <w:tab w:val="left" w:pos="360"/>
        </w:tabs>
        <w:rPr>
          <w:rFonts w:ascii="Calibri" w:hAnsi="Calibri"/>
          <w:b/>
          <w:bCs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555"/>
        <w:gridCol w:w="3173"/>
      </w:tblGrid>
      <w:tr w:rsidR="00876D63" w:rsidRPr="00780DA4" w:rsidTr="006F50DA">
        <w:tc>
          <w:tcPr>
            <w:tcW w:w="5000" w:type="pct"/>
            <w:gridSpan w:val="3"/>
          </w:tcPr>
          <w:p w:rsidR="00B23352" w:rsidRPr="00780DA4" w:rsidRDefault="008923A6" w:rsidP="008923A6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MOD 1</w:t>
            </w:r>
            <w:r w:rsidR="00DB4BB8" w:rsidRPr="00780DA4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COLM TOINBIN, BROOKLYN. AN ADOLESCENT COMING OF AGE. CHOICES AND FEARS</w:t>
            </w:r>
            <w:r w:rsidR="009610F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. IMMIGRATION AND NOSTALGIA</w:t>
            </w:r>
            <w:r w:rsidR="0007606C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. AN EXPERIENCE IN EXTENSIVE READING</w:t>
            </w:r>
          </w:p>
        </w:tc>
      </w:tr>
      <w:tr w:rsidR="00876D63" w:rsidRPr="00780DA4" w:rsidTr="00DB4BB8">
        <w:trPr>
          <w:trHeight w:val="267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24E08" w:rsidRPr="00780DA4" w:rsidRDefault="00124E08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Testo</w:t>
            </w:r>
            <w:proofErr w:type="spellEnd"/>
          </w:p>
          <w:p w:rsidR="00682CB3" w:rsidRPr="008923A6" w:rsidRDefault="008923A6" w:rsidP="000732B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</w:rPr>
            </w:pPr>
            <w:r w:rsidRPr="008923A6">
              <w:rPr>
                <w:rFonts w:ascii="Calibri" w:hAnsi="Calibri"/>
                <w:sz w:val="16"/>
                <w:szCs w:val="16"/>
              </w:rPr>
              <w:t>COLM TOINBIN</w:t>
            </w:r>
            <w:r w:rsidR="004E1F92" w:rsidRPr="008923A6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5959C3">
              <w:rPr>
                <w:rFonts w:ascii="Calibri" w:eastAsia="Times New Roman" w:hAnsi="Calibri"/>
                <w:sz w:val="16"/>
                <w:szCs w:val="16"/>
                <w:u w:val="single"/>
              </w:rPr>
              <w:t>Brooklyn</w:t>
            </w:r>
            <w:r w:rsidRPr="005959C3">
              <w:rPr>
                <w:rFonts w:ascii="Calibri" w:eastAsia="Times New Roman" w:hAnsi="Calibri"/>
                <w:b/>
                <w:sz w:val="16"/>
                <w:szCs w:val="16"/>
              </w:rPr>
              <w:t xml:space="preserve"> </w:t>
            </w:r>
            <w:r w:rsidR="004E1F92" w:rsidRPr="005959C3">
              <w:rPr>
                <w:rFonts w:ascii="Calibri" w:eastAsia="Times New Roman" w:hAnsi="Calibri"/>
                <w:b/>
                <w:sz w:val="16"/>
                <w:szCs w:val="16"/>
              </w:rPr>
              <w:t xml:space="preserve">, </w:t>
            </w:r>
            <w:proofErr w:type="spellStart"/>
            <w:r w:rsidR="005959C3">
              <w:rPr>
                <w:rFonts w:ascii="Calibri" w:eastAsia="Times New Roman" w:hAnsi="Calibri"/>
                <w:sz w:val="16"/>
                <w:szCs w:val="16"/>
              </w:rPr>
              <w:t>Peguin</w:t>
            </w:r>
            <w:proofErr w:type="spellEnd"/>
            <w:r w:rsidR="005959C3">
              <w:rPr>
                <w:rFonts w:ascii="Calibri" w:eastAsia="Times New Roman" w:hAnsi="Calibri"/>
                <w:sz w:val="16"/>
                <w:szCs w:val="16"/>
              </w:rPr>
              <w:t xml:space="preserve"> Books, </w:t>
            </w:r>
            <w:r w:rsidR="005959C3" w:rsidRPr="005959C3">
              <w:rPr>
                <w:rFonts w:ascii="Calibri" w:eastAsia="Times New Roman" w:hAnsi="Calibri"/>
                <w:sz w:val="16"/>
                <w:szCs w:val="16"/>
              </w:rPr>
              <w:t>2009</w:t>
            </w:r>
            <w:r w:rsidR="005959C3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4E1F92" w:rsidRPr="005959C3">
              <w:rPr>
                <w:rFonts w:ascii="Calibri" w:eastAsia="Times New Roman" w:hAnsi="Calibri"/>
                <w:sz w:val="16"/>
                <w:szCs w:val="16"/>
              </w:rPr>
              <w:t>(lettura integrale del romanzo)</w:t>
            </w:r>
          </w:p>
          <w:p w:rsidR="009610F3" w:rsidRDefault="009610F3" w:rsidP="009610F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A review</w:t>
            </w:r>
            <w:r w:rsidR="004E1F92" w:rsidRPr="00780DA4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at&lt;</w:t>
            </w:r>
            <w:r w:rsidRPr="009610F3">
              <w:rPr>
                <w:lang w:val="en-US"/>
              </w:rPr>
              <w:t xml:space="preserve">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"http://www.litlovers.com/reading-guides/13-fiction/162-brooklyn-toibin" </w:instrText>
            </w:r>
            <w:r w:rsidR="00FF6E38">
              <w:fldChar w:fldCharType="separate"/>
            </w:r>
            <w:r w:rsidRPr="000E75AA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t>http://www.litlovers.com/reading-guides/13-fiction/162-brooklyn-toibin</w:t>
            </w:r>
            <w:r w:rsidR="00FF6E38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&gt;</w:t>
            </w:r>
          </w:p>
          <w:p w:rsidR="009610F3" w:rsidRPr="009610F3" w:rsidRDefault="009610F3" w:rsidP="009610F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 xml:space="preserve">Brooklyn by </w:t>
            </w:r>
            <w:proofErr w:type="spellStart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Colm</w:t>
            </w:r>
            <w:proofErr w:type="spellEnd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Tóibín</w:t>
            </w:r>
            <w:proofErr w:type="spellEnd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: review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</w:t>
            </w:r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 xml:space="preserve">Robert Hanks admires Brooklyn by </w:t>
            </w:r>
            <w:proofErr w:type="spellStart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Colm</w:t>
            </w:r>
            <w:proofErr w:type="spellEnd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Tóibín</w:t>
            </w:r>
            <w:proofErr w:type="spellEnd"/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 xml:space="preserve">, an elegant story of Irish immigration.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At&lt;</w:t>
            </w:r>
            <w:r w:rsidRPr="009610F3">
              <w:rPr>
                <w:lang w:val="en-US"/>
              </w:rPr>
              <w:t xml:space="preserve"> </w:t>
            </w:r>
            <w:r w:rsidRPr="009610F3">
              <w:rPr>
                <w:rFonts w:ascii="Calibri" w:hAnsi="Calibri"/>
                <w:sz w:val="16"/>
                <w:szCs w:val="16"/>
                <w:lang w:val="en-US"/>
              </w:rPr>
              <w:t>legraph.co.uk/culture/books/bookreviews/5291609/Brooklyn-by-Colm-Toibin-review.html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&gt;</w:t>
            </w:r>
          </w:p>
          <w:p w:rsidR="004E1F92" w:rsidRDefault="004E1F92" w:rsidP="009610F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  <w:r w:rsidRPr="00780DA4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An Interview with the </w:t>
            </w:r>
            <w:proofErr w:type="spellStart"/>
            <w:r w:rsidRPr="00780DA4">
              <w:rPr>
                <w:rFonts w:ascii="Calibri" w:eastAsia="Times New Roman" w:hAnsi="Calibri"/>
                <w:sz w:val="16"/>
                <w:szCs w:val="16"/>
                <w:lang w:val="en-US"/>
              </w:rPr>
              <w:t>novelis</w:t>
            </w:r>
            <w:proofErr w:type="spellEnd"/>
            <w:r w:rsidRPr="00780DA4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 at </w:t>
            </w:r>
            <w:r w:rsid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&lt;</w:t>
            </w:r>
            <w:r w:rsidR="009610F3" w:rsidRPr="009610F3">
              <w:rPr>
                <w:lang w:val="en-US"/>
              </w:rPr>
              <w:t xml:space="preserve">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"http://www.chipublib.org/interview-with-colm-toibin/" </w:instrText>
            </w:r>
            <w:r w:rsidR="00FF6E38">
              <w:fldChar w:fldCharType="separate"/>
            </w:r>
            <w:r w:rsidR="009610F3" w:rsidRPr="000E75AA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t>http://www.chipublib.org/interview-with-colm-toibin/</w:t>
            </w:r>
            <w:r w:rsidR="00FF6E38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fldChar w:fldCharType="end"/>
            </w:r>
            <w:r w:rsid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&gt;</w:t>
            </w:r>
          </w:p>
          <w:p w:rsidR="009610F3" w:rsidRPr="009610F3" w:rsidRDefault="009610F3" w:rsidP="009610F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Li</w:t>
            </w:r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stening Activity:</w:t>
            </w:r>
            <w:r>
              <w:rPr>
                <w:lang w:val="en-US"/>
              </w:rPr>
              <w:t xml:space="preserve"> </w:t>
            </w:r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Brooklyn’ author </w:t>
            </w:r>
            <w:proofErr w:type="spellStart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Colm</w:t>
            </w:r>
            <w:proofErr w:type="spellEnd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Toibin</w:t>
            </w:r>
            <w:proofErr w:type="spellEnd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 xml:space="preserve"> reveals </w:t>
            </w:r>
            <w:proofErr w:type="spellStart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Eilis</w:t>
            </w:r>
            <w:proofErr w:type="spellEnd"/>
            <w:r w:rsidRPr="009610F3">
              <w:rPr>
                <w:rFonts w:ascii="Calibri" w:eastAsia="Times New Roman" w:hAnsi="Calibri"/>
                <w:sz w:val="16"/>
                <w:szCs w:val="16"/>
                <w:lang w:val="en-US"/>
              </w:rPr>
              <w:t>’ fate, teases next novel</w:t>
            </w: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s &lt;</w:t>
            </w:r>
            <w:r w:rsidRPr="009610F3">
              <w:rPr>
                <w:lang w:val="en-US"/>
              </w:rPr>
              <w:t xml:space="preserve">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"http://www.hypable.com/brooklyn-colm-toibin-interview-next-book/" </w:instrText>
            </w:r>
            <w:r w:rsidR="00FF6E38">
              <w:fldChar w:fldCharType="separate"/>
            </w:r>
            <w:r w:rsidRPr="000E75AA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t>http://www.hypable.com/brooklyn-colm-toibin-interview-next-book/</w:t>
            </w:r>
            <w:r w:rsidR="00FF6E38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&gt;</w:t>
            </w:r>
          </w:p>
          <w:p w:rsidR="009610F3" w:rsidRDefault="009610F3" w:rsidP="009610F3">
            <w:pPr>
              <w:pStyle w:val="Paragrafoelenco"/>
              <w:numPr>
                <w:ilvl w:val="0"/>
                <w:numId w:val="34"/>
              </w:numPr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Study Guide Questions at&lt;</w:t>
            </w:r>
            <w:r w:rsidRPr="009610F3">
              <w:rPr>
                <w:lang w:val="en-US"/>
              </w:rPr>
              <w:t xml:space="preserve">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"http://www.marilenabeltramini.it/schoolwork1617/UserFiles/Admin_teacher/brooklyn_2.docx" </w:instrText>
            </w:r>
            <w:r w:rsidR="00FF6E38">
              <w:fldChar w:fldCharType="separate"/>
            </w:r>
            <w:r w:rsidRPr="000E75AA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t>http://www.marilenabeltramini.it/schoolwork1617/UserFiles/Admin_teacher/brooklyn_2.docx</w:t>
            </w:r>
            <w:r w:rsidR="00FF6E38">
              <w:rPr>
                <w:rStyle w:val="Collegamentoipertestuale"/>
                <w:rFonts w:ascii="Calibri" w:eastAsia="Times New Roman" w:hAnsi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sz w:val="16"/>
                <w:szCs w:val="16"/>
                <w:lang w:val="en-US"/>
              </w:rPr>
              <w:t>&gt;</w:t>
            </w:r>
          </w:p>
          <w:p w:rsidR="00A563FE" w:rsidRPr="0065167A" w:rsidRDefault="00A563FE" w:rsidP="0065167A">
            <w:pPr>
              <w:pStyle w:val="Paragrafoelenco"/>
              <w:rPr>
                <w:rFonts w:ascii="Calibri" w:eastAsia="Times New Roman" w:hAnsi="Calibri"/>
                <w:sz w:val="16"/>
                <w:szCs w:val="16"/>
                <w:lang w:val="en-US"/>
              </w:rPr>
            </w:pPr>
          </w:p>
          <w:p w:rsidR="00124E08" w:rsidRPr="00780DA4" w:rsidRDefault="00124E08" w:rsidP="00124E08">
            <w:pPr>
              <w:pStyle w:val="Paragrafoelenco"/>
              <w:ind w:left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sz w:val="16"/>
                <w:szCs w:val="16"/>
              </w:rPr>
              <w:t>Contenuti</w:t>
            </w:r>
          </w:p>
          <w:p w:rsidR="00014A7C" w:rsidRPr="00780DA4" w:rsidRDefault="00014A7C" w:rsidP="000732B3">
            <w:pPr>
              <w:pStyle w:val="Paragrafoelenco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sz w:val="16"/>
                <w:szCs w:val="16"/>
              </w:rPr>
              <w:t>l</w:t>
            </w:r>
            <w:r w:rsidR="00124E08" w:rsidRPr="00780DA4">
              <w:rPr>
                <w:rFonts w:ascii="Calibri" w:eastAsia="Times New Roman" w:hAnsi="Calibri"/>
                <w:sz w:val="16"/>
                <w:szCs w:val="16"/>
              </w:rPr>
              <w:t>ettura integrale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 xml:space="preserve">, analisi e </w:t>
            </w:r>
            <w:r w:rsidR="00124E08" w:rsidRPr="00780DA4">
              <w:rPr>
                <w:rFonts w:ascii="Calibri" w:eastAsia="Times New Roman" w:hAnsi="Calibri"/>
                <w:sz w:val="16"/>
                <w:szCs w:val="16"/>
              </w:rPr>
              <w:t xml:space="preserve">studio 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>degli elementi strutturali del romanzo</w:t>
            </w:r>
            <w:r w:rsidR="0065167A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>(titolo, struttura, caratteri</w:t>
            </w:r>
            <w:r w:rsidR="0065167A">
              <w:rPr>
                <w:rFonts w:ascii="Calibri" w:eastAsia="Times New Roman" w:hAnsi="Calibri"/>
                <w:sz w:val="16"/>
                <w:szCs w:val="16"/>
              </w:rPr>
              <w:t>zzazione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 xml:space="preserve">, </w:t>
            </w:r>
            <w:proofErr w:type="spellStart"/>
            <w:r w:rsidRPr="00780DA4">
              <w:rPr>
                <w:rFonts w:ascii="Calibri" w:eastAsia="Times New Roman" w:hAnsi="Calibri"/>
                <w:sz w:val="16"/>
                <w:szCs w:val="16"/>
              </w:rPr>
              <w:t>setting</w:t>
            </w:r>
            <w:proofErr w:type="spellEnd"/>
            <w:r w:rsidRPr="00780DA4">
              <w:rPr>
                <w:rFonts w:ascii="Calibri" w:eastAsia="Times New Roman" w:hAnsi="Calibri"/>
                <w:sz w:val="16"/>
                <w:szCs w:val="16"/>
              </w:rPr>
              <w:t>, tecniche na</w:t>
            </w:r>
            <w:r w:rsidR="0065167A">
              <w:rPr>
                <w:rFonts w:ascii="Calibri" w:eastAsia="Times New Roman" w:hAnsi="Calibri"/>
                <w:sz w:val="16"/>
                <w:szCs w:val="16"/>
              </w:rPr>
              <w:t>rrative, posizione del lettore)</w:t>
            </w:r>
          </w:p>
          <w:p w:rsidR="00124E08" w:rsidRPr="00780DA4" w:rsidRDefault="00014A7C" w:rsidP="000732B3">
            <w:pPr>
              <w:pStyle w:val="Paragrafoelenco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sz w:val="16"/>
                <w:szCs w:val="16"/>
              </w:rPr>
              <w:t>tematiche rilevanti (religione e cultura, stereotipi culturali,</w:t>
            </w:r>
            <w:r w:rsidR="00586C15" w:rsidRPr="00780DA4">
              <w:rPr>
                <w:rFonts w:ascii="Calibri" w:eastAsia="Times New Roman" w:hAnsi="Calibri"/>
                <w:sz w:val="16"/>
                <w:szCs w:val="16"/>
              </w:rPr>
              <w:t xml:space="preserve"> crisi delle relazioni, id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 xml:space="preserve">entità e identità multiple, </w:t>
            </w:r>
            <w:r w:rsidR="0065167A">
              <w:rPr>
                <w:rFonts w:ascii="Calibri" w:eastAsia="Times New Roman" w:hAnsi="Calibri"/>
                <w:sz w:val="16"/>
                <w:szCs w:val="16"/>
              </w:rPr>
              <w:t xml:space="preserve">diventare maggiorenni ed effettuare scelte, </w:t>
            </w:r>
            <w:r w:rsidRPr="00780DA4">
              <w:rPr>
                <w:rFonts w:ascii="Calibri" w:eastAsia="Times New Roman" w:hAnsi="Calibri"/>
                <w:sz w:val="16"/>
                <w:szCs w:val="16"/>
              </w:rPr>
              <w:t>differenze linguistiche, di genere di status</w:t>
            </w:r>
            <w:r w:rsidR="00586C15" w:rsidRPr="00780DA4">
              <w:rPr>
                <w:rFonts w:ascii="Calibri" w:eastAsia="Times New Roman" w:hAnsi="Calibri"/>
                <w:sz w:val="16"/>
                <w:szCs w:val="16"/>
              </w:rPr>
              <w:t xml:space="preserve">, </w:t>
            </w:r>
            <w:r w:rsidR="0065167A">
              <w:rPr>
                <w:rFonts w:ascii="Calibri" w:eastAsia="Times New Roman" w:hAnsi="Calibri"/>
                <w:sz w:val="16"/>
                <w:szCs w:val="16"/>
              </w:rPr>
              <w:t xml:space="preserve">emozioni e razionalità e razionalità, nostalgia, disoccupazione, </w:t>
            </w:r>
            <w:proofErr w:type="spellStart"/>
            <w:r w:rsidR="0065167A">
              <w:rPr>
                <w:rFonts w:ascii="Calibri" w:eastAsia="Times New Roman" w:hAnsi="Calibri"/>
                <w:sz w:val="16"/>
                <w:szCs w:val="16"/>
              </w:rPr>
              <w:t>migrazionie</w:t>
            </w:r>
            <w:proofErr w:type="spellEnd"/>
            <w:r w:rsidR="0065167A">
              <w:rPr>
                <w:rFonts w:ascii="Calibri" w:eastAsia="Times New Roman" w:hAnsi="Calibri"/>
                <w:sz w:val="16"/>
                <w:szCs w:val="16"/>
              </w:rPr>
              <w:t xml:space="preserve"> ricerca di occupazione,...)</w:t>
            </w:r>
            <w:r w:rsidR="00586C15" w:rsidRPr="00780DA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</w:p>
          <w:p w:rsidR="00DE4C39" w:rsidRPr="00780DA4" w:rsidRDefault="00DE4C39" w:rsidP="000732B3">
            <w:pPr>
              <w:pStyle w:val="Paragrafoelenco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sz w:val="16"/>
                <w:szCs w:val="16"/>
              </w:rPr>
              <w:t xml:space="preserve">uso della lingua inglese nel testo e costruzione del significato </w:t>
            </w:r>
          </w:p>
          <w:p w:rsidR="00DE4C39" w:rsidRPr="00780DA4" w:rsidRDefault="0065167A" w:rsidP="000732B3">
            <w:pPr>
              <w:pStyle w:val="Paragrafoelenco"/>
              <w:numPr>
                <w:ilvl w:val="0"/>
                <w:numId w:val="19"/>
              </w:numPr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  <w:r w:rsidR="003A79D0" w:rsidRPr="00780DA4">
              <w:rPr>
                <w:rFonts w:ascii="Calibri" w:hAnsi="Calibri"/>
                <w:sz w:val="16"/>
                <w:szCs w:val="16"/>
              </w:rPr>
              <w:t xml:space="preserve">icerca forme linguistiche su </w:t>
            </w:r>
            <w:r w:rsidR="00DE4C39" w:rsidRPr="00780DA4">
              <w:rPr>
                <w:rFonts w:ascii="Calibri" w:hAnsi="Calibri"/>
                <w:sz w:val="16"/>
                <w:szCs w:val="16"/>
              </w:rPr>
              <w:t>dizionari on line, etimologici, monolingue e bilingue</w:t>
            </w:r>
          </w:p>
          <w:p w:rsidR="00B23352" w:rsidRPr="00780DA4" w:rsidRDefault="00B23352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5167A" w:rsidRPr="00780DA4" w:rsidTr="006F50D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5167A" w:rsidRPr="00E419CA" w:rsidRDefault="0065167A" w:rsidP="0007606C">
            <w:pPr>
              <w:ind w:hanging="108"/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 xml:space="preserve">COMPETENZE  ESERCITATE: </w:t>
            </w:r>
            <w:r w:rsidR="00E419CA" w:rsidRPr="00E419CA">
              <w:rPr>
                <w:rFonts w:ascii="Calibri" w:hAnsi="Calibri"/>
                <w:bCs/>
                <w:sz w:val="16"/>
                <w:szCs w:val="16"/>
              </w:rPr>
              <w:t>Tutte quelle indicate nella tabella sotto indicata</w:t>
            </w:r>
          </w:p>
        </w:tc>
      </w:tr>
      <w:tr w:rsidR="0065167A" w:rsidRPr="00780DA4" w:rsidTr="006F50D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5167A" w:rsidRPr="00E419CA" w:rsidRDefault="0065167A" w:rsidP="0007606C">
            <w:pPr>
              <w:ind w:hanging="108"/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STRATEGIE E METODI: Tutte quelle indicate al</w:t>
            </w:r>
            <w:r w:rsidR="00E419CA" w:rsidRPr="00E419CA">
              <w:rPr>
                <w:rFonts w:ascii="Calibri" w:hAnsi="Calibri"/>
                <w:bCs/>
                <w:sz w:val="16"/>
                <w:szCs w:val="16"/>
              </w:rPr>
              <w:t xml:space="preserve"> punto 5</w:t>
            </w:r>
            <w:r w:rsidR="0007606C">
              <w:rPr>
                <w:rFonts w:ascii="Calibri" w:hAnsi="Calibri"/>
                <w:bCs/>
                <w:sz w:val="16"/>
                <w:szCs w:val="16"/>
              </w:rPr>
              <w:t xml:space="preserve"> p.16</w:t>
            </w:r>
          </w:p>
        </w:tc>
      </w:tr>
      <w:tr w:rsidR="00EC77E5" w:rsidRPr="00780DA4" w:rsidTr="006F50D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C77E5" w:rsidRPr="00E419CA" w:rsidRDefault="00EC77E5" w:rsidP="0007606C">
            <w:pPr>
              <w:ind w:hanging="108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METODI DI VALUTAZIONE: </w:t>
            </w:r>
            <w:r w:rsidRPr="00EC77E5">
              <w:rPr>
                <w:rFonts w:ascii="Calibri" w:hAnsi="Calibri"/>
                <w:bCs/>
                <w:sz w:val="16"/>
                <w:szCs w:val="16"/>
              </w:rPr>
              <w:t>Tutte quelle i</w:t>
            </w:r>
            <w:r>
              <w:rPr>
                <w:rFonts w:ascii="Calibri" w:hAnsi="Calibri"/>
                <w:bCs/>
                <w:sz w:val="16"/>
                <w:szCs w:val="16"/>
              </w:rPr>
              <w:t>ndicate al punto 6</w:t>
            </w:r>
            <w:r w:rsidR="0007606C">
              <w:rPr>
                <w:rFonts w:ascii="Calibri" w:hAnsi="Calibri"/>
                <w:bCs/>
                <w:sz w:val="16"/>
                <w:szCs w:val="16"/>
              </w:rPr>
              <w:t xml:space="preserve"> p. </w:t>
            </w:r>
            <w:r w:rsidR="00FD65CF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</w:tr>
      <w:tr w:rsidR="00082E93" w:rsidRPr="00780DA4" w:rsidTr="006F50D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82E93" w:rsidRPr="00780DA4" w:rsidRDefault="0007606C" w:rsidP="0007606C">
            <w:pPr>
              <w:tabs>
                <w:tab w:val="left" w:pos="360"/>
              </w:tabs>
              <w:ind w:hanging="10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7606C">
              <w:rPr>
                <w:rFonts w:ascii="Calibri" w:hAnsi="Calibri"/>
                <w:bCs/>
                <w:sz w:val="16"/>
                <w:szCs w:val="16"/>
              </w:rPr>
              <w:t>TEMPI:</w:t>
            </w: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65167A">
              <w:rPr>
                <w:rFonts w:ascii="Calibri" w:hAnsi="Calibri"/>
                <w:bCs/>
                <w:sz w:val="16"/>
                <w:szCs w:val="16"/>
              </w:rPr>
              <w:t>settembre -ottobre</w:t>
            </w:r>
          </w:p>
        </w:tc>
      </w:tr>
      <w:tr w:rsidR="00082E93" w:rsidRPr="00780DA4" w:rsidTr="00DB4BB8">
        <w:tc>
          <w:tcPr>
            <w:tcW w:w="5000" w:type="pct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082E93" w:rsidRPr="00780DA4" w:rsidRDefault="00082E9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82E93" w:rsidRPr="00780DA4" w:rsidTr="006F50DA">
        <w:tc>
          <w:tcPr>
            <w:tcW w:w="1147" w:type="pct"/>
            <w:shd w:val="pct12" w:color="auto" w:fill="auto"/>
          </w:tcPr>
          <w:p w:rsidR="00082E93" w:rsidRPr="00780DA4" w:rsidRDefault="00082E93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Competenze</w:t>
            </w:r>
          </w:p>
          <w:p w:rsidR="00082E93" w:rsidRPr="00780DA4" w:rsidRDefault="00082E93" w:rsidP="00FD65C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 xml:space="preserve">di asse </w:t>
            </w:r>
          </w:p>
        </w:tc>
        <w:tc>
          <w:tcPr>
            <w:tcW w:w="2271" w:type="pct"/>
            <w:shd w:val="pct12" w:color="auto" w:fill="auto"/>
          </w:tcPr>
          <w:p w:rsidR="00082E93" w:rsidRPr="00780DA4" w:rsidRDefault="00082E93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582" w:type="pct"/>
            <w:shd w:val="pct12" w:color="auto" w:fill="auto"/>
          </w:tcPr>
          <w:p w:rsidR="00082E93" w:rsidRPr="00780DA4" w:rsidRDefault="00082E93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Indicatori di prestazione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 w:rsidP="00115BCB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L2.</w:t>
            </w:r>
          </w:p>
          <w:p w:rsidR="00082E93" w:rsidRPr="00780DA4" w:rsidRDefault="00082E93" w:rsidP="00115BCB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Analizzare e interpretare testi i di vario tipo</w:t>
            </w:r>
          </w:p>
        </w:tc>
        <w:tc>
          <w:tcPr>
            <w:tcW w:w="2271" w:type="pct"/>
          </w:tcPr>
          <w:p w:rsidR="00082E93" w:rsidRPr="00780DA4" w:rsidRDefault="00082E93" w:rsidP="00115BCB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Dimensione testuale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autonomamente operazioni di lettura estensiva e intensiva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Distinguere livello denotativo e connotativo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Analizzare:  titolo, layout, struttura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relazioni tra le parti componenti il testo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i diversi livelli testuali (fonologico, semantico, sintattico e retorico)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relazioni intra e inter testuali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Operare collegamenti tra testo-contesto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funzioni, strutture e lessico in testi specialistici e non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Collocare i testi nel contesti di riferimento.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comparative a livello tematico, stilistico e storico-letterario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riconoscere tematiche a carattere scientifico-tecnologico  e individuarne la specificità testuale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processi di intertestualità fra testi anche di lingue diverse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linee di continuità e discontinuità fra linguaggi e tipologie testuali</w:t>
            </w:r>
          </w:p>
        </w:tc>
        <w:tc>
          <w:tcPr>
            <w:tcW w:w="1582" w:type="pct"/>
          </w:tcPr>
          <w:p w:rsidR="00082E93" w:rsidRPr="00780DA4" w:rsidRDefault="00082E93" w:rsidP="00C8079D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sarà in grado di analizzare, discutere e argomentare su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Titolo del romanzo e sulle sue potenzialità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Struttura del testo e strategie narrative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Funzioni e relazioni delle parti componenti il romanzo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i/>
                <w:sz w:val="16"/>
                <w:szCs w:val="16"/>
              </w:rPr>
              <w:t>Setting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e caratterizzazione (categorie e uso del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linguaggiO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Tecniche narrative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Posizione dello scrittore e del lettore 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Uso linguistico con riferimento alle scelte semantiche particolarmente marcate sul piano linguistico e culturale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La ricezione del testo 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Lo scrittore </w:t>
            </w:r>
          </w:p>
          <w:p w:rsidR="00082E93" w:rsidRPr="00780DA4" w:rsidRDefault="00082E93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Le diverse ipotesi di interpretazioni del testo/anche nella sua versione cinematografica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 w:rsidP="00115BCB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L3.</w:t>
            </w:r>
          </w:p>
          <w:p w:rsidR="00082E93" w:rsidRPr="00780DA4" w:rsidRDefault="00082E93" w:rsidP="002E0371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 xml:space="preserve">Produrre testi di vario tipo in relazione agli scopi </w:t>
            </w:r>
            <w:r w:rsidRPr="00780DA4">
              <w:rPr>
                <w:rFonts w:ascii="Calibri" w:hAnsi="Calibri" w:cs="Calibri"/>
                <w:sz w:val="16"/>
                <w:szCs w:val="16"/>
              </w:rPr>
              <w:lastRenderedPageBreak/>
              <w:t>comunicativi</w:t>
            </w:r>
          </w:p>
          <w:p w:rsidR="00082E93" w:rsidRPr="00780DA4" w:rsidRDefault="00082E93" w:rsidP="002E0371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(orali, scritti, multimediali)</w:t>
            </w:r>
          </w:p>
        </w:tc>
        <w:tc>
          <w:tcPr>
            <w:tcW w:w="2271" w:type="pct"/>
          </w:tcPr>
          <w:p w:rsidR="00082E93" w:rsidRPr="00780DA4" w:rsidRDefault="00082E93" w:rsidP="00115BCB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Produzione scritta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informazioni e documenti in funzione della produzione di testi scritti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>Prendere appunti e redigere sintesi e relazioni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di adeguata complessità  in relazione a necessità, contesi e destinatari 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Produrre tipologie testuali pertinenti alle richieste (analisi testuali, saggi, articoli, relazioni scientifiche, report, testi argomentativi e argomentativi valutativi testi regolamentativi, temi di ordine generale, testi multimediali)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Pianificazione, organizzazione e generazione di supporti multimediali e grafici utili alla comunicazione pubblica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Scrivere testi misti</w:t>
            </w:r>
          </w:p>
        </w:tc>
        <w:tc>
          <w:tcPr>
            <w:tcW w:w="1582" w:type="pct"/>
          </w:tcPr>
          <w:p w:rsidR="00082E93" w:rsidRPr="00780DA4" w:rsidRDefault="00082E93" w:rsidP="009356EB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L’allieva/o sarà in grado di:</w:t>
            </w:r>
          </w:p>
          <w:p w:rsidR="00082E93" w:rsidRPr="00780DA4" w:rsidRDefault="00082E93" w:rsidP="000732B3">
            <w:pPr>
              <w:numPr>
                <w:ilvl w:val="0"/>
                <w:numId w:val="25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Redigere una mappa dell’organizzazione testuale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(pianificazione)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Strutturare la linea argomentativa in parti significative (introduzione-corpo-conclusione)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Rispettare elementi di coerenza e coesione testuale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produzione scritta in paragrafi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il/i registri adeguati alla situazione comunicativa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i principi del sistema linguistico in modo adeguato senza compromettere la comunicazione/comprensione del testo prodotto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osservazioni critiche e personali</w:t>
            </w:r>
          </w:p>
          <w:p w:rsidR="00082E93" w:rsidRPr="00780DA4" w:rsidRDefault="00082E93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comparazioni e citazioni con e da altri testi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L4.</w:t>
            </w:r>
          </w:p>
          <w:p w:rsidR="00082E93" w:rsidRPr="00780DA4" w:rsidRDefault="00082E93" w:rsidP="00D167B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Utilizzare le lingue straniere per interagire in ambiti e contesti diversi e per comprendere gli aspetti significativi della civiltà degli altri paesi in prospettiva interculturale</w:t>
            </w:r>
          </w:p>
        </w:tc>
        <w:tc>
          <w:tcPr>
            <w:tcW w:w="2271" w:type="pct"/>
          </w:tcPr>
          <w:p w:rsidR="00082E93" w:rsidRPr="00780DA4" w:rsidRDefault="00082E93" w:rsidP="005A55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Dimensione linguistico-comunicativa</w:t>
            </w:r>
          </w:p>
          <w:p w:rsidR="00082E93" w:rsidRPr="00780DA4" w:rsidRDefault="00082E93" w:rsidP="00DF5C4C">
            <w:pPr>
              <w:pStyle w:val="Paragrafoelenco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Leggere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comprendere informazioni su argomenti di interesse quotidiano, personale e di attualità, anche riferiti agli interessi specifici di indirizzo, utilizzando tipologie testuali diverse (informativo, espositivo, argomentativo, , descrittivo, narrativo,  poetico e drammatico, report,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, atti, verbali)</w:t>
            </w:r>
          </w:p>
          <w:p w:rsidR="00082E93" w:rsidRPr="00780DA4" w:rsidRDefault="00082E93" w:rsidP="005A55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Riflettere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sul funzionamento del sistema linguistico e le strategie di apprendimento delle lingue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Effettuare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analisi contrastive tra sistemi linguistici della L1 e lingue altre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Riconoscere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strutture della lingua latina e straniera presenti in testi (anche specialistici)</w:t>
            </w:r>
          </w:p>
          <w:p w:rsidR="00082E93" w:rsidRPr="00780DA4" w:rsidRDefault="00082E93" w:rsidP="005A55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Individuare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elementi di somiglianza e differenza tra lingue e culture diverse attraverso l’analisi dei testi e dei documenti di studio</w:t>
            </w:r>
          </w:p>
          <w:p w:rsidR="00082E93" w:rsidRPr="00780DA4" w:rsidRDefault="00082E93" w:rsidP="005A55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Discutere e riflettere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sui principali stereotipi culturali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Effettuare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confronti intra e inter testuali fra testi di lingue e culture diverse in un’ottica interculturale</w:t>
            </w:r>
          </w:p>
          <w:p w:rsidR="00082E93" w:rsidRPr="00780DA4" w:rsidRDefault="00082E93" w:rsidP="005A55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Riconoscere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prestiti linguistici tra lingue e spiegarne uso e funzione 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Consultare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dizionari bilingui , monolingue e thesaurus per comprendere e utilizzare il mezzo espressivo in modo efficace e formalmente corretto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Ascoltare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comprendere le informazioni principali in un discorso chiaro in lingua standard in ambito personale, quotidiano, di attualità, a carattere professionale anche attraverso i media, comprese le comunicazioni con parlanti nativi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Parlare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interagire in situazioni comunicative di tipo quotidiano, personale e professionale a livello formale e informale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relazionare su argomenti noti anche di indirizzo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narrare e descrivere esperienze fornendo brevi opinioni personali anche nelle comunicazioni con parlanti nativi</w:t>
            </w:r>
          </w:p>
          <w:p w:rsidR="00082E93" w:rsidRPr="00780DA4" w:rsidRDefault="00082E93" w:rsidP="00DF5C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Scrivere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scritti (lettere o email personali, analisi testuali, brevi testi argomentativi, descrittivi, risposte a questionar,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paper,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report) su argomenti noti di tipo personale, quotidiano e di indirizzo.</w:t>
            </w:r>
          </w:p>
          <w:p w:rsidR="00082E93" w:rsidRPr="00780DA4" w:rsidRDefault="00082E93" w:rsidP="00D30E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funzioni linguistico-comunicative e lessico anche specifico riferiti al livello B1/B2 del Quadro Comune di riferimento europeo per le lingue </w:t>
            </w:r>
          </w:p>
          <w:p w:rsidR="00082E93" w:rsidRPr="00780DA4" w:rsidRDefault="00082E93" w:rsidP="00D30E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risorse della rete e i supporti multimediali per l’apprendimento  e la comunicazione in lingua straniera</w:t>
            </w:r>
          </w:p>
        </w:tc>
        <w:tc>
          <w:tcPr>
            <w:tcW w:w="1582" w:type="pct"/>
          </w:tcPr>
          <w:p w:rsidR="00082E93" w:rsidRPr="00780DA4" w:rsidRDefault="00082E93" w:rsidP="00D167B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L’allieva/o sarà in grado di 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comunicare oralmente e per iscritto con riferimento a situazione comunicativa (ruolo, obiettivo, registri, ..)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opinioni e punti di vista in modo formalmente adeguato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riportare informazioni principali e secondarie di testi e/o messaggi letti o ascoltati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dizionari e risorse multimediali (dizionari e risorse on line) per la comprensione e la comunicazione di testi e messaggi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il valore di scelte morfo-sintattiche e lessicali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campi/domini semantici ed espressioni idiomatiche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discutere l’eventuale  valore metaforico e culturale delle forme e delle funzioni linguistiche incontrate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frasi idiomatiche in più sistemi linguistici (italiano – inglese)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opinioni ed effettuare  confronti testuali con riferimenti pertinenti a testi studiati e a risorse analizzate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individuare, comprendere e destrutturare stereotipi linguistico-culturali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elementi di somiglianza e differenza  e saperli riportare oralmente e per iscritto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parlare in pubblico su testi analizzati e documenti studiati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stati d’animo ed emozioni relative ai temi /testi studiati</w:t>
            </w:r>
          </w:p>
          <w:p w:rsidR="00082E93" w:rsidRPr="00780DA4" w:rsidRDefault="00082E93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punti di vista diversi e sostenere argomentazioni personali con specifico riferimenti a testi/fonti/risorse,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 w:rsidP="00C8079D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L7.</w:t>
            </w:r>
          </w:p>
          <w:p w:rsidR="00082E93" w:rsidRPr="00780DA4" w:rsidRDefault="00082E93" w:rsidP="00C8079D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lastRenderedPageBreak/>
              <w:t>Saper individuare somiglianze e differenze tra la tradizione culturale italiana europea ed extraeuropea in prospettiva interculturale</w:t>
            </w:r>
          </w:p>
        </w:tc>
        <w:tc>
          <w:tcPr>
            <w:tcW w:w="2271" w:type="pct"/>
          </w:tcPr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 xml:space="preserve">Riconoscere segni e abitudini delle diverse espressioni  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>linguistico-culturali per individuarne affinità e differenze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Individuare percorsi tematici, argomentativi, artistici e scientifici comuni alle diverse espressioni culturali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Riconoscere specificità culturali nelle diverse codificazioni linguistiche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Individuare temi, argomenti e idee sviluppate dai principali autori della tradizione italiana e confrontarli con altre tradizioni culturali (europee ed extraeuropee) per rilevarne tratti comuni e specificità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Effettuare confronti tra testi letterari italiani e stranieri di cui si studia la lingua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Individuare affinità e differenze in ambiti letterari artistici e scientifico-tecnologici a partire da testi, documenti e rappresentazioni anche simboliche.</w:t>
            </w:r>
          </w:p>
        </w:tc>
        <w:tc>
          <w:tcPr>
            <w:tcW w:w="1582" w:type="pct"/>
          </w:tcPr>
          <w:p w:rsidR="00082E93" w:rsidRPr="00780DA4" w:rsidRDefault="00082E93" w:rsidP="00851C1F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 xml:space="preserve">L’allieva/o sarà in grado di </w:t>
            </w:r>
          </w:p>
          <w:p w:rsidR="00082E93" w:rsidRPr="00780DA4" w:rsidRDefault="00082E93" w:rsidP="000732B3">
            <w:pPr>
              <w:numPr>
                <w:ilvl w:val="0"/>
                <w:numId w:val="22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individuare, comprendere e destrutturare stereotipi linguistico-culturali</w:t>
            </w:r>
          </w:p>
          <w:p w:rsidR="00082E93" w:rsidRPr="00780DA4" w:rsidRDefault="00082E93" w:rsidP="000732B3">
            <w:pPr>
              <w:numPr>
                <w:ilvl w:val="0"/>
                <w:numId w:val="22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elementi di somiglianza e differenza  e saperli riportare oralmente e per iscritto</w:t>
            </w:r>
          </w:p>
          <w:p w:rsidR="00082E93" w:rsidRPr="00780DA4" w:rsidRDefault="00082E93" w:rsidP="000732B3">
            <w:pPr>
              <w:numPr>
                <w:ilvl w:val="0"/>
                <w:numId w:val="22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e confrontare somiglianze e differenze a livello di usi, costumi nelle diverse culture</w:t>
            </w:r>
          </w:p>
          <w:p w:rsidR="00082E93" w:rsidRPr="00780DA4" w:rsidRDefault="00082E93" w:rsidP="000732B3">
            <w:pPr>
              <w:numPr>
                <w:ilvl w:val="0"/>
                <w:numId w:val="22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forme e funzioni linguistiche</w:t>
            </w:r>
          </w:p>
          <w:p w:rsidR="00082E93" w:rsidRPr="00780DA4" w:rsidRDefault="00082E93" w:rsidP="000732B3">
            <w:pPr>
              <w:numPr>
                <w:ilvl w:val="0"/>
                <w:numId w:val="22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prestiti linguistici e artifici comunicativi e comprenderne la funzione</w:t>
            </w:r>
          </w:p>
          <w:p w:rsidR="00082E93" w:rsidRPr="00780DA4" w:rsidRDefault="00082E9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L8.</w:t>
            </w:r>
          </w:p>
          <w:p w:rsidR="00082E93" w:rsidRPr="00780DA4" w:rsidRDefault="00082E9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Comunicare con formati e oggetti multimediali</w:t>
            </w:r>
          </w:p>
        </w:tc>
        <w:tc>
          <w:tcPr>
            <w:tcW w:w="2271" w:type="pct"/>
          </w:tcPr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Identificare profilo, destinatario e scopo della comunicazione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Ideare, pianificare e realizzare prodotti multimediali adeguati alle necessità comunicative(motivi di studio, confronto, professionali, accademici)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Saper costruire messaggi utilizzando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software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e strumenti adeguati allo scopo comunicativo</w:t>
            </w:r>
          </w:p>
          <w:p w:rsidR="00082E93" w:rsidRPr="00780DA4" w:rsidRDefault="00082E93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supporti multimediali per la comunicazione pubblica (sincrona e asincrona)</w:t>
            </w:r>
          </w:p>
          <w:p w:rsidR="00082E93" w:rsidRPr="00780DA4" w:rsidRDefault="00082E93" w:rsidP="00C420DC">
            <w:pPr>
              <w:rPr>
                <w:rFonts w:ascii="Calibri" w:hAnsi="Calibri"/>
                <w:sz w:val="16"/>
                <w:szCs w:val="16"/>
              </w:rPr>
            </w:pPr>
          </w:p>
          <w:p w:rsidR="00082E93" w:rsidRPr="00780DA4" w:rsidRDefault="00082E93" w:rsidP="00C420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2" w:type="pct"/>
          </w:tcPr>
          <w:p w:rsidR="00082E93" w:rsidRPr="00780DA4" w:rsidRDefault="00082E93" w:rsidP="006875EE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082E93" w:rsidRPr="00780DA4" w:rsidRDefault="00082E93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Scegliere ed utilizzare il software più adeguato alla costruzione dell’oggetto</w:t>
            </w:r>
          </w:p>
          <w:p w:rsidR="00082E93" w:rsidRPr="00780DA4" w:rsidRDefault="00082E93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un formato/oggetto multimediale con adeguato riferimento a:</w:t>
            </w:r>
          </w:p>
          <w:p w:rsidR="00082E93" w:rsidRPr="00780DA4" w:rsidRDefault="00082E93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situazione comunicativa</w:t>
            </w:r>
          </w:p>
          <w:p w:rsidR="00082E93" w:rsidRPr="00780DA4" w:rsidRDefault="00082E93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obiettivo/funzione</w:t>
            </w:r>
          </w:p>
          <w:p w:rsidR="00082E93" w:rsidRPr="00780DA4" w:rsidRDefault="00082E93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risultato atteso</w:t>
            </w:r>
          </w:p>
          <w:p w:rsidR="00082E93" w:rsidRPr="00780DA4" w:rsidRDefault="00082E93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struttura e il linguaggio dell’oggetto in modo chiaro ed efficace a sostenere la comunicazione</w:t>
            </w:r>
          </w:p>
        </w:tc>
      </w:tr>
      <w:tr w:rsidR="00FD65CF" w:rsidRPr="00780DA4" w:rsidTr="00FD65CF">
        <w:tc>
          <w:tcPr>
            <w:tcW w:w="5000" w:type="pct"/>
            <w:gridSpan w:val="3"/>
            <w:shd w:val="pct12" w:color="auto" w:fill="auto"/>
          </w:tcPr>
          <w:p w:rsidR="00FD65CF" w:rsidRPr="00780DA4" w:rsidRDefault="00FD65CF" w:rsidP="00FD65CF">
            <w:pPr>
              <w:ind w:right="62"/>
              <w:rPr>
                <w:rFonts w:ascii="Calibri" w:hAnsi="Calibri"/>
                <w:bCs/>
                <w:sz w:val="16"/>
                <w:szCs w:val="16"/>
              </w:rPr>
            </w:pPr>
            <w:r w:rsidRPr="00FD65CF">
              <w:rPr>
                <w:rFonts w:ascii="Calibri" w:hAnsi="Calibri" w:cs="Calibri"/>
                <w:b/>
                <w:bCs/>
              </w:rPr>
              <w:t>COMPETENZE CONCORRENTI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SS1.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Comprendere, anche in una prospettiva interculturale,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2271" w:type="pct"/>
          </w:tcPr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●Orientarsi nei principali avvenimenti, movimenti e tematiche di ordine politico, economico, filosofico e culturale secondo coordinate spaziali e temporali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SS1b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Operare confronti tra realtà storiche e geografiche diverse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SS1c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●Riconoscere le radici storiche sociali, giuridiche ed economiche del mondo contemporaneo, individuando elementi di continuità e discontinuità</w:t>
            </w:r>
          </w:p>
          <w:p w:rsidR="00082E93" w:rsidRPr="00780DA4" w:rsidRDefault="00082E93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Analizzare e interpretare fonti scritte, orali, iconografiche, documentarie, cartografiche e multimediali di diversa tipologia ricavandone informazioni su eventi storici di diverse epoche e differenti aree geografiche</w:t>
            </w:r>
          </w:p>
          <w:p w:rsidR="00082E93" w:rsidRPr="00780DA4" w:rsidRDefault="00082E93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SS1f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●Utilizzare il lessico specifico delle scienze storico-sociali anche come parte di una competenza linguistica general</w:t>
            </w:r>
          </w:p>
        </w:tc>
        <w:tc>
          <w:tcPr>
            <w:tcW w:w="1582" w:type="pct"/>
            <w:vMerge w:val="restart"/>
          </w:tcPr>
          <w:p w:rsidR="00082E93" w:rsidRPr="00780DA4" w:rsidRDefault="00082E93" w:rsidP="00103463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Periodizzare fatti ed eventi</w:t>
            </w:r>
          </w:p>
          <w:p w:rsidR="00082E93" w:rsidRPr="00780DA4" w:rsidRDefault="00082E93" w:rsidP="00103463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cause e conseguenze degli eventi e dei processi studiati</w:t>
            </w:r>
          </w:p>
          <w:p w:rsidR="00082E93" w:rsidRPr="00780DA4" w:rsidRDefault="00082E93" w:rsidP="00103463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Mappare le fasi principali dei processi studiati</w:t>
            </w:r>
          </w:p>
          <w:p w:rsidR="00082E93" w:rsidRPr="00780DA4" w:rsidRDefault="00082E93" w:rsidP="00103463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Presentare I testi e I fatti studiati con strumenti multimediali</w:t>
            </w:r>
          </w:p>
          <w:p w:rsidR="00082E93" w:rsidRPr="00780DA4" w:rsidRDefault="00082E93" w:rsidP="00103463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sui fenomeni e testi studiati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Redigere brevi testi argomentativi sui fatti e processi studiati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i fatti studiati con fenomeni e processi collegati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e discutere su testi e processi organizzando l’argomentazione in modo chiaro e formalmente corretto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raccordi interdisciplinari pertinenti e circostanziati</w:t>
            </w:r>
          </w:p>
        </w:tc>
      </w:tr>
      <w:tr w:rsidR="00082E93" w:rsidRPr="00780DA4" w:rsidTr="006F50DA">
        <w:tc>
          <w:tcPr>
            <w:tcW w:w="1147" w:type="pct"/>
          </w:tcPr>
          <w:p w:rsidR="00082E93" w:rsidRPr="00780DA4" w:rsidRDefault="00082E93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SS3.</w:t>
            </w:r>
          </w:p>
          <w:p w:rsidR="00082E93" w:rsidRPr="00780DA4" w:rsidRDefault="00082E93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Cogliere le implicazioni storiche, etiche, sociali, produttive, economiche ed ambientali dell'innovazione scientifico tecnologica ed in particolare, il loro impatto sul mondo del lavoro e sulle dinamiche occupazionali</w:t>
            </w:r>
          </w:p>
        </w:tc>
        <w:tc>
          <w:tcPr>
            <w:tcW w:w="2271" w:type="pct"/>
          </w:tcPr>
          <w:p w:rsidR="00082E93" w:rsidRPr="00780DA4" w:rsidRDefault="00082E93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SS3a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Individuare eventi, persone, mezzi e strumenti che hanno caratterizzato l'innovazione scientifico tecnologica nel corso della storia moderna e contemporanea</w:t>
            </w:r>
          </w:p>
          <w:p w:rsidR="00082E93" w:rsidRPr="00780DA4" w:rsidRDefault="00082E93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SS3b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Riconoscere i nessi tra lo sviluppo della ricerca e dell'innovazione scientifico tecnologica e il cambiamento economico e  sociale</w:t>
            </w:r>
          </w:p>
        </w:tc>
        <w:tc>
          <w:tcPr>
            <w:tcW w:w="1582" w:type="pct"/>
            <w:vMerge/>
          </w:tcPr>
          <w:p w:rsidR="00082E93" w:rsidRPr="00780DA4" w:rsidRDefault="00082E93" w:rsidP="006875EE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:rsidR="00F81359" w:rsidRPr="00780DA4" w:rsidRDefault="00F81359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:rsidR="007E2C72" w:rsidRPr="00780DA4" w:rsidRDefault="007E2C72">
      <w:pPr>
        <w:tabs>
          <w:tab w:val="left" w:pos="360"/>
        </w:tabs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4550"/>
        <w:gridCol w:w="3313"/>
      </w:tblGrid>
      <w:tr w:rsidR="00630D8B" w:rsidRPr="005145E5" w:rsidTr="00FD65CF">
        <w:tc>
          <w:tcPr>
            <w:tcW w:w="10030" w:type="dxa"/>
            <w:gridSpan w:val="3"/>
          </w:tcPr>
          <w:p w:rsidR="00B23352" w:rsidRPr="00780DA4" w:rsidRDefault="00DE7F9D" w:rsidP="007D138E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MOD 2</w:t>
            </w:r>
            <w:r w:rsidR="00EA09F0" w:rsidRPr="00780DA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: REVOLUTION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</w:t>
            </w:r>
            <w:r w:rsidR="00EA09F0" w:rsidRPr="00780DA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– INDUSTRY AND EMPIRE</w:t>
            </w:r>
          </w:p>
        </w:tc>
      </w:tr>
      <w:tr w:rsidR="00630D8B" w:rsidRPr="005145E5" w:rsidTr="00FD65CF"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ED648A" w:rsidRPr="00780DA4" w:rsidRDefault="00ED648A" w:rsidP="00ED648A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Texts:</w:t>
            </w:r>
          </w:p>
          <w:p w:rsidR="00EA09F0" w:rsidRPr="00780DA4" w:rsidRDefault="00130CAE" w:rsidP="00EA09F0">
            <w:pPr>
              <w:numPr>
                <w:ilvl w:val="0"/>
                <w:numId w:val="30"/>
              </w:numPr>
              <w:tabs>
                <w:tab w:val="left" w:pos="360"/>
                <w:tab w:val="left" w:pos="1032"/>
              </w:tabs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Extract from, Arnold Toynbee, The Chief Features of the Industrial Revolution</w:t>
            </w:r>
            <w:r w:rsidR="00ED648A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</w:t>
            </w:r>
          </w:p>
          <w:p w:rsidR="00EA09F0" w:rsidRPr="00DE7F9D" w:rsidRDefault="00EA09F0" w:rsidP="00DE7F9D">
            <w:pPr>
              <w:numPr>
                <w:ilvl w:val="0"/>
                <w:numId w:val="30"/>
              </w:numPr>
              <w:tabs>
                <w:tab w:val="left" w:pos="360"/>
              </w:tabs>
              <w:ind w:left="284" w:hanging="24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J.BENTHAM, Of the Principle of Utility </w:t>
            </w:r>
            <w:r w:rsidR="00ED648A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at</w:t>
            </w:r>
            <w:r w:rsidR="00DE7F9D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="00DE7F9D" w:rsidRPr="00DE7F9D">
              <w:rPr>
                <w:lang w:val="en-US"/>
              </w:rPr>
              <w:t xml:space="preserve"> </w:t>
            </w:r>
            <w:r w:rsidR="00DE7F9D" w:rsidRPr="00DE7F9D">
              <w:rPr>
                <w:sz w:val="16"/>
                <w:szCs w:val="16"/>
                <w:lang w:val="en-US"/>
              </w:rPr>
              <w:t>&lt;</w:t>
            </w:r>
            <w:r w:rsidR="00DE7F9D" w:rsidRPr="00DE7F9D">
              <w:rPr>
                <w:rFonts w:ascii="Calibri" w:hAnsi="Calibri"/>
                <w:bCs/>
                <w:sz w:val="16"/>
                <w:szCs w:val="16"/>
                <w:lang w:val="en-US"/>
              </w:rPr>
              <w:t>http://www.marilenabeltramini.it/schoolwork1516/UserFiles/Admin_teacher/the_chief_features_of_the_industrial_revolution_(4).pdf</w:t>
            </w:r>
            <w:r w:rsidR="00DE7F9D">
              <w:rPr>
                <w:rFonts w:ascii="Calibri" w:hAnsi="Calibri"/>
                <w:bCs/>
                <w:sz w:val="16"/>
                <w:szCs w:val="16"/>
                <w:lang w:val="en-US"/>
              </w:rPr>
              <w:t>&gt;</w:t>
            </w:r>
          </w:p>
          <w:p w:rsidR="00130CAE" w:rsidRPr="00780DA4" w:rsidRDefault="00ED648A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An age of revolutions</w:t>
            </w:r>
            <w:r w:rsidR="00130CA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,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pp.182-183 </w:t>
            </w:r>
            <w:r w:rsidR="00130CA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(textbook 1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+2</w:t>
            </w:r>
            <w:r w:rsidR="00130CA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)</w:t>
            </w:r>
          </w:p>
          <w:p w:rsidR="00B23352" w:rsidRPr="005145E5" w:rsidRDefault="00ED648A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Heroes of Invention, p.184</w:t>
            </w:r>
            <w:r w:rsidR="00130CAE"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(textbook 1+2)</w:t>
            </w:r>
          </w:p>
          <w:p w:rsidR="00ED648A" w:rsidRPr="00780DA4" w:rsidRDefault="00ED648A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Industrial society p. 185 (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textbook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1+2)</w:t>
            </w:r>
          </w:p>
          <w:p w:rsidR="007D138E" w:rsidRPr="00780DA4" w:rsidRDefault="00ED648A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long-term impact of the Industrial Revolution, p. 191 (textbook 1+2)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Victorian Age, Teacher’s notes (hand out)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Victorian novel, pp. 300 (textbook 1+2)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Victorian compromise, p. 299(textbook 1+2)</w:t>
            </w:r>
          </w:p>
          <w:p w:rsidR="00CB52E8" w:rsidRPr="00780DA4" w:rsidRDefault="00CB52E8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British Empire, pp. 324-325 (textbook 1+2)</w:t>
            </w:r>
          </w:p>
          <w:p w:rsidR="00CB52E8" w:rsidRPr="00780DA4" w:rsidRDefault="00CB52E8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British imperial trading routes, pp. 328-329 (textbook 1+2)</w:t>
            </w:r>
          </w:p>
          <w:p w:rsidR="00B63FE1" w:rsidRPr="00780DA4" w:rsidRDefault="00B63FE1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Charles Darwin and evolution, pp. 330-331 (textbook 1+2)</w:t>
            </w:r>
          </w:p>
          <w:p w:rsidR="00B63FE1" w:rsidRPr="00780DA4" w:rsidRDefault="00B63FE1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Man’s Origin, pp. 332 (textbook 1+2)</w:t>
            </w:r>
          </w:p>
          <w:p w:rsidR="00CB52E8" w:rsidRPr="00780DA4" w:rsidRDefault="00CB52E8" w:rsidP="00CB52E8">
            <w:pPr>
              <w:ind w:left="620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  <w:p w:rsidR="007D138E" w:rsidRPr="00780DA4" w:rsidRDefault="007D138E" w:rsidP="007D138E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Fiction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lastRenderedPageBreak/>
              <w:t>From Oliver Twist, Oliver wants some more, pp. 302-304 (textbook 1+2)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The exploitation of children: Dickens and Verga.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Rosso malpelo, pp. 306 (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textbook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1+2)</w:t>
            </w:r>
          </w:p>
          <w:p w:rsidR="007D138E" w:rsidRPr="005145E5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Charles Dickens and C. Brontë and the theme of education, p. 308 (textbook 1+2)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Hard Times, Mr.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Bounderby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handout</w:t>
            </w:r>
            <w:proofErr w:type="spellEnd"/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Life in the Victorian town and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Coketown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p. 290- 291 (textbook 1+2)</w:t>
            </w:r>
          </w:p>
          <w:p w:rsidR="007D138E" w:rsidRPr="00780DA4" w:rsidRDefault="007D138E" w:rsidP="007D138E">
            <w:pPr>
              <w:ind w:left="620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  <w:p w:rsidR="007D138E" w:rsidRPr="00780DA4" w:rsidRDefault="007D138E" w:rsidP="007D138E">
            <w:pPr>
              <w:ind w:left="620" w:hanging="620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Poetry</w:t>
            </w:r>
          </w:p>
          <w:p w:rsidR="007D138E" w:rsidRPr="00780DA4" w:rsidRDefault="007D138E" w:rsidP="00E7121D">
            <w:p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Dramatic Monologue</w:t>
            </w:r>
            <w:r w:rsidR="004C557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(t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eacher’s notes</w:t>
            </w:r>
            <w:r w:rsidR="004C557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)</w:t>
            </w:r>
          </w:p>
          <w:p w:rsidR="007D138E" w:rsidRPr="00780DA4" w:rsidRDefault="004C557B" w:rsidP="00E7121D">
            <w:p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&lt;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"http://www.marilenabeltramini.it/schoolwork1011/readInteracting.php?act=readTask&amp;tid=58" </w:instrText>
            </w:r>
            <w:r w:rsidR="00FF6E38">
              <w:fldChar w:fldCharType="separate"/>
            </w:r>
            <w:r w:rsidR="007D138E" w:rsidRPr="00780DA4">
              <w:rPr>
                <w:rFonts w:ascii="Calibri" w:hAnsi="Calibri"/>
                <w:sz w:val="16"/>
                <w:szCs w:val="16"/>
                <w:lang w:val="en-US"/>
              </w:rPr>
              <w:t>http://www.marilenabeltramini.it/schoolwork1011/readInteracting.php?act=readTask&amp;tid=58</w:t>
            </w:r>
            <w:r w:rsidR="00FF6E38">
              <w:rPr>
                <w:rFonts w:ascii="Calibri" w:hAnsi="Calibri"/>
                <w:sz w:val="16"/>
                <w:szCs w:val="16"/>
                <w:lang w:val="en-US"/>
              </w:rPr>
              <w:fldChar w:fldCharType="end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&gt;</w:t>
            </w:r>
          </w:p>
          <w:p w:rsidR="007D138E" w:rsidRPr="00780DA4" w:rsidRDefault="007D138E" w:rsidP="00E7121D">
            <w:p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LORD TENNYSON</w:t>
            </w:r>
            <w:r w:rsidR="004C557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,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Ulysses (handout)</w:t>
            </w:r>
          </w:p>
          <w:p w:rsidR="007D138E" w:rsidRPr="00780DA4" w:rsidRDefault="004C557B" w:rsidP="00E7121D">
            <w:p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R. BROWNING,, My Last Duchess,&lt;</w:t>
            </w:r>
            <w:r w:rsidRPr="00780DA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http://www.victorianweb.org/authors/rb/duchess/duchess.html&gt;</w:t>
            </w:r>
          </w:p>
          <w:p w:rsidR="007D138E" w:rsidRPr="00780DA4" w:rsidRDefault="007D138E" w:rsidP="004C557B">
            <w:p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  <w:p w:rsidR="00ED648A" w:rsidRPr="00780DA4" w:rsidRDefault="00ED648A" w:rsidP="00ED648A">
            <w:pPr>
              <w:tabs>
                <w:tab w:val="left" w:pos="75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Contents</w:t>
            </w:r>
          </w:p>
          <w:p w:rsidR="000E69A1" w:rsidRPr="005145E5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The Industrial Revolution: a process still in progress and the rise of the middle class</w:t>
            </w:r>
          </w:p>
          <w:p w:rsidR="000E69A1" w:rsidRPr="00780DA4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Enclosures</w:t>
            </w:r>
          </w:p>
          <w:p w:rsidR="000E69A1" w:rsidRPr="00780DA4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Urbanization</w:t>
            </w:r>
            <w:proofErr w:type="spellEnd"/>
          </w:p>
          <w:p w:rsidR="000E69A1" w:rsidRPr="00780DA4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Agrarian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Revolution</w:t>
            </w:r>
            <w:proofErr w:type="spellEnd"/>
          </w:p>
          <w:p w:rsidR="000E69A1" w:rsidRPr="005145E5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The principle of Utility (J. Bentham)</w:t>
            </w:r>
          </w:p>
          <w:p w:rsidR="000E69A1" w:rsidRPr="00780DA4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The industrial system and  its trends of though: Liberalism and Socialism.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Smith – Ricardo- Malthus-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Mill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:rsidR="000E69A1" w:rsidRPr="005145E5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>The rise of the middle class</w:t>
            </w:r>
          </w:p>
          <w:p w:rsidR="007E7315" w:rsidRPr="00780DA4" w:rsidRDefault="000E69A1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Puritanism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and Progress</w:t>
            </w:r>
          </w:p>
          <w:p w:rsidR="00C922E9" w:rsidRPr="00780DA4" w:rsidRDefault="007D138E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The Victorian Age</w:t>
            </w:r>
          </w:p>
          <w:p w:rsidR="007D138E" w:rsidRPr="005145E5" w:rsidRDefault="007D138E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5145E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Trends of thought in the Victorian Age: </w:t>
            </w:r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Darwinism</w:t>
            </w:r>
            <w:proofErr w:type="spellEnd"/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Utilitarianism</w:t>
            </w:r>
            <w:proofErr w:type="spellEnd"/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Puritanism</w:t>
            </w:r>
            <w:proofErr w:type="spellEnd"/>
          </w:p>
          <w:p w:rsidR="007D138E" w:rsidRPr="00780DA4" w:rsidRDefault="007D138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</w:rPr>
              <w:t>Imperialism</w:t>
            </w:r>
            <w:proofErr w:type="spellEnd"/>
          </w:p>
          <w:p w:rsidR="00F31FED" w:rsidRPr="00780DA4" w:rsidRDefault="00F31FED" w:rsidP="00F31FED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novel and its readers: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Narrative</w:t>
            </w:r>
          </w:p>
          <w:p w:rsidR="00F31FED" w:rsidRPr="00780DA4" w:rsidRDefault="007D138E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Techniques</w:t>
            </w:r>
            <w:r w:rsidR="00F31FED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Characterization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self-made man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grotesque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Pathos,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Social classes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Factory</w:t>
            </w:r>
          </w:p>
          <w:p w:rsidR="00F31FED" w:rsidRPr="00780DA4" w:rsidRDefault="00F31FED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City</w:t>
            </w:r>
          </w:p>
          <w:p w:rsidR="007D138E" w:rsidRPr="00780DA4" w:rsidRDefault="007D138E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Publishing, Novels and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instalments</w:t>
            </w:r>
            <w:proofErr w:type="spellEnd"/>
          </w:p>
          <w:p w:rsidR="00B23352" w:rsidRPr="00780DA4" w:rsidRDefault="004C557B" w:rsidP="00F31FED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Death and Identity in the Dramatic Monologue</w:t>
            </w:r>
          </w:p>
        </w:tc>
      </w:tr>
      <w:tr w:rsidR="00630D8B" w:rsidRPr="00780DA4" w:rsidTr="00FD65CF">
        <w:tc>
          <w:tcPr>
            <w:tcW w:w="2167" w:type="dxa"/>
            <w:shd w:val="pct12" w:color="auto" w:fill="auto"/>
          </w:tcPr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Competenze di asse esercitate</w:t>
            </w:r>
          </w:p>
        </w:tc>
        <w:tc>
          <w:tcPr>
            <w:tcW w:w="0" w:type="auto"/>
            <w:shd w:val="pct12" w:color="auto" w:fill="auto"/>
          </w:tcPr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0" w:type="auto"/>
            <w:shd w:val="pct12" w:color="auto" w:fill="auto"/>
          </w:tcPr>
          <w:p w:rsidR="00C019DF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 xml:space="preserve">Indicatori di </w:t>
            </w:r>
          </w:p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prestazione</w:t>
            </w:r>
          </w:p>
        </w:tc>
      </w:tr>
      <w:tr w:rsidR="00630D8B" w:rsidRPr="00780DA4" w:rsidTr="00FD65CF">
        <w:tc>
          <w:tcPr>
            <w:tcW w:w="2167" w:type="dxa"/>
          </w:tcPr>
          <w:p w:rsidR="004C557B" w:rsidRPr="00780DA4" w:rsidRDefault="004C557B" w:rsidP="005A5560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L2.</w:t>
            </w:r>
          </w:p>
          <w:p w:rsidR="00394148" w:rsidRPr="00780DA4" w:rsidRDefault="004C557B" w:rsidP="005A5560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Analizzare e interpretare testi i di vario tipo</w:t>
            </w:r>
          </w:p>
        </w:tc>
        <w:tc>
          <w:tcPr>
            <w:tcW w:w="0" w:type="auto"/>
          </w:tcPr>
          <w:p w:rsidR="004C557B" w:rsidRPr="00780DA4" w:rsidRDefault="004C557B" w:rsidP="005A5560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Dimensione testuale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autonomamente operazioni di lettura estensiva e intensiva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Distinguere livello denotativo e connotativo 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Analizzare:  titolo, layout, struttura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relazioni tra le parti componenti il testo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i diversi livelli testuali (fonologico, semantico, sintattico e retorico)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relazioni intra e inter testuali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Operare collegamenti tra testo-contesto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funzioni, strutture e lessico in testi specialistici e non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Collocare i testi nel contesti di riferimento.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comparative a livello tematico, stilistico e storico-letterario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riconoscere tematiche a carattere scientifico-tecnologico  e individuarne la specificità testuale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processi di intertestualità fra testi anche di lingue diverse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linee di continuità e discontinuità fra linguaggi e tipologie testuali</w:t>
            </w:r>
          </w:p>
        </w:tc>
        <w:tc>
          <w:tcPr>
            <w:tcW w:w="0" w:type="auto"/>
          </w:tcPr>
          <w:p w:rsidR="004C557B" w:rsidRPr="00780DA4" w:rsidRDefault="004C557B" w:rsidP="00D24166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4C557B" w:rsidRPr="00780DA4" w:rsidRDefault="004C557B" w:rsidP="00D24166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testi letterari (poesia-narrativa)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le informazioni principali dei testi e dei documenti analizzati</w:t>
            </w:r>
          </w:p>
          <w:p w:rsidR="004C557B" w:rsidRPr="00780DA4" w:rsidRDefault="004C557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temi e/o problemi</w:t>
            </w:r>
          </w:p>
          <w:p w:rsidR="004C557B" w:rsidRPr="00780DA4" w:rsidRDefault="00394148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le principali convenzioni stilistiche</w:t>
            </w:r>
          </w:p>
          <w:p w:rsidR="00394148" w:rsidRPr="00780DA4" w:rsidRDefault="00394148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Argomentare sul significato delle scelte stilistiche effettuate</w:t>
            </w:r>
          </w:p>
          <w:p w:rsidR="00394148" w:rsidRPr="00780DA4" w:rsidRDefault="00394148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la posizione dell’autore e quella del lettore</w:t>
            </w:r>
          </w:p>
          <w:p w:rsidR="00394148" w:rsidRPr="00780DA4" w:rsidRDefault="00394148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 w:cs="Arial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comparate con testi simili o diversi</w:t>
            </w:r>
          </w:p>
          <w:p w:rsidR="004C557B" w:rsidRPr="00780DA4" w:rsidRDefault="004C557B" w:rsidP="00D24166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D65CF" w:rsidRPr="00780DA4" w:rsidTr="00FD65CF">
        <w:tc>
          <w:tcPr>
            <w:tcW w:w="10030" w:type="dxa"/>
            <w:gridSpan w:val="3"/>
            <w:shd w:val="pct12" w:color="auto" w:fill="auto"/>
          </w:tcPr>
          <w:p w:rsidR="00FD65CF" w:rsidRPr="00FD65CF" w:rsidRDefault="00FD65CF" w:rsidP="00F23CA9">
            <w:pPr>
              <w:tabs>
                <w:tab w:val="left" w:pos="7560"/>
              </w:tabs>
              <w:rPr>
                <w:rFonts w:ascii="Calibri" w:hAnsi="Calibri"/>
                <w:bCs/>
              </w:rPr>
            </w:pPr>
            <w:r w:rsidRPr="00FD65CF">
              <w:rPr>
                <w:rFonts w:ascii="Calibri" w:hAnsi="Calibri"/>
                <w:bCs/>
              </w:rPr>
              <w:t>COMPETENZE CONCORRENTI</w:t>
            </w:r>
          </w:p>
        </w:tc>
      </w:tr>
      <w:tr w:rsidR="00835DAA" w:rsidRPr="00780DA4" w:rsidTr="00FD65CF">
        <w:tc>
          <w:tcPr>
            <w:tcW w:w="2167" w:type="dxa"/>
          </w:tcPr>
          <w:p w:rsidR="00835DAA" w:rsidRPr="00780DA4" w:rsidRDefault="00835DAA" w:rsidP="00835DAA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SS1.</w:t>
            </w:r>
          </w:p>
          <w:p w:rsidR="00835DAA" w:rsidRPr="00780DA4" w:rsidRDefault="00835DAA" w:rsidP="00630D8B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 xml:space="preserve">Comprendere, anche in una prospettiva interculturale, il cambiamento e la diversità dei tempi storici in una dimensione diacronica attraverso il confronto fra epoche e in una dimensione </w:t>
            </w:r>
            <w:r w:rsidRPr="00780DA4">
              <w:rPr>
                <w:rFonts w:ascii="Calibri" w:hAnsi="Calibri" w:cs="Calibri"/>
                <w:sz w:val="16"/>
                <w:szCs w:val="16"/>
              </w:rPr>
              <w:lastRenderedPageBreak/>
              <w:t>sincronica attraverso il confronto fra aree geografiche e culturali</w:t>
            </w:r>
          </w:p>
        </w:tc>
        <w:tc>
          <w:tcPr>
            <w:tcW w:w="0" w:type="auto"/>
          </w:tcPr>
          <w:p w:rsidR="00835DAA" w:rsidRPr="00780DA4" w:rsidRDefault="00835DAA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SS1a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●Orientarsi nei principali avvenimenti, movimenti e tematiche di ordine politico, economico, filosofico e culturale secondo coordinate spaziali e temporali</w:t>
            </w:r>
          </w:p>
          <w:p w:rsidR="00835DAA" w:rsidRPr="00780DA4" w:rsidRDefault="00835DAA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SS1b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Operare confronti tra realtà storiche e geografiche diverse</w:t>
            </w:r>
          </w:p>
          <w:p w:rsidR="00835DAA" w:rsidRPr="00780DA4" w:rsidRDefault="00835DAA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SS1c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●Riconoscere le radici storiche sociali, giuridiche ed economiche del mondo contemporaneo, individuando elementi di continuità e discontinuità</w:t>
            </w:r>
          </w:p>
          <w:p w:rsidR="00835DAA" w:rsidRPr="00780DA4" w:rsidRDefault="00835DAA" w:rsidP="00394148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Analizzare e interpretare fonti scritte, orali, iconografiche,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documentarie, cartografiche e multimediali di diversa tipologia ricavandone informazioni su eventi storici di diverse epoche e differenti aree geografiche</w:t>
            </w:r>
          </w:p>
          <w:p w:rsidR="00835DAA" w:rsidRPr="00780DA4" w:rsidRDefault="00835DAA" w:rsidP="00394148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SS1f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●Utilizzare il lessico specifico delle scienze storico-sociali anche come parte di una competenza linguistica general</w:t>
            </w:r>
          </w:p>
        </w:tc>
        <w:tc>
          <w:tcPr>
            <w:tcW w:w="0" w:type="auto"/>
            <w:vMerge w:val="restart"/>
          </w:tcPr>
          <w:p w:rsidR="00835DAA" w:rsidRPr="00780DA4" w:rsidRDefault="00835DAA" w:rsidP="00F23CA9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Periodizzare fatti ed eventi</w:t>
            </w:r>
          </w:p>
          <w:p w:rsidR="00835DAA" w:rsidRPr="00780DA4" w:rsidRDefault="00835DAA" w:rsidP="00F23CA9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cause e conseguenze degli eventi e dei processi studiati</w:t>
            </w:r>
          </w:p>
          <w:p w:rsidR="00835DAA" w:rsidRPr="00780DA4" w:rsidRDefault="00835DAA" w:rsidP="00F23CA9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Mappare le fasi principali dei processi studiati</w:t>
            </w:r>
          </w:p>
          <w:p w:rsidR="00835DAA" w:rsidRPr="00780DA4" w:rsidRDefault="00835DAA" w:rsidP="00F23CA9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Presentare I testi e I fatti studiati con strumenti multimediali</w:t>
            </w:r>
          </w:p>
          <w:p w:rsidR="00835DAA" w:rsidRPr="00780DA4" w:rsidRDefault="00835DAA" w:rsidP="00F23CA9">
            <w:pPr>
              <w:tabs>
                <w:tab w:val="left" w:pos="75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sui fenomeni e testi studiati</w:t>
            </w:r>
          </w:p>
          <w:p w:rsidR="00835DAA" w:rsidRPr="00780DA4" w:rsidRDefault="00835DAA" w:rsidP="00F23CA9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Redigere brevi testi argomentativi sui fatti e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processi studiati</w:t>
            </w:r>
          </w:p>
          <w:p w:rsidR="00835DAA" w:rsidRPr="00780DA4" w:rsidRDefault="00835DAA" w:rsidP="00F23CA9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i fatti studiati con fenomeni e processi collegati</w:t>
            </w:r>
          </w:p>
          <w:p w:rsidR="00835DAA" w:rsidRPr="00780DA4" w:rsidRDefault="00835DAA" w:rsidP="00F23CA9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e discutere su testi e processi organizzando l’argomentazione in modo chiaro e formalmente corretto</w:t>
            </w:r>
          </w:p>
          <w:p w:rsidR="00835DAA" w:rsidRPr="00780DA4" w:rsidRDefault="00835DAA" w:rsidP="00F23CA9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raccordi interdisciplinari pertinenti e circostanziati</w:t>
            </w:r>
          </w:p>
        </w:tc>
      </w:tr>
      <w:tr w:rsidR="00835DAA" w:rsidRPr="00780DA4" w:rsidTr="00FD65CF">
        <w:tc>
          <w:tcPr>
            <w:tcW w:w="2167" w:type="dxa"/>
          </w:tcPr>
          <w:p w:rsidR="00835DAA" w:rsidRPr="00780DA4" w:rsidRDefault="00835DAA" w:rsidP="00835DAA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SS3.</w:t>
            </w:r>
          </w:p>
          <w:p w:rsidR="00835DAA" w:rsidRPr="00780DA4" w:rsidRDefault="00835DAA" w:rsidP="00630D8B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Cogliere le implicazioni storiche, etiche, sociali, produttive, economiche ed ambientali dell'innovazione scientifico tecnologica ed in particolare, il loro impatto sul mondo del lavoro e sulle dinamiche occupazionali</w:t>
            </w:r>
          </w:p>
        </w:tc>
        <w:tc>
          <w:tcPr>
            <w:tcW w:w="0" w:type="auto"/>
          </w:tcPr>
          <w:p w:rsidR="00835DAA" w:rsidRPr="00780DA4" w:rsidRDefault="00835DAA" w:rsidP="00394148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SS3a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Individuare eventi, persone, mezzi e strumenti che hanno caratterizzato l'innovazione scientifico tecnologica nel corso della storia moderna e contemporanea</w:t>
            </w:r>
          </w:p>
          <w:p w:rsidR="00835DAA" w:rsidRPr="00780DA4" w:rsidRDefault="00835DAA" w:rsidP="00394148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SS3b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Riconoscere i nessi tra lo sviluppo della ricerca e dell'innovazione scientifico tecnologica e il cambiamento economico e  sociale</w:t>
            </w:r>
          </w:p>
        </w:tc>
        <w:tc>
          <w:tcPr>
            <w:tcW w:w="0" w:type="auto"/>
            <w:vMerge/>
          </w:tcPr>
          <w:p w:rsidR="00835DAA" w:rsidRPr="00780DA4" w:rsidRDefault="00835DAA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F40C6" w:rsidRPr="00780DA4" w:rsidTr="00FD65CF">
        <w:tc>
          <w:tcPr>
            <w:tcW w:w="2167" w:type="dxa"/>
          </w:tcPr>
          <w:p w:rsidR="00BF40C6" w:rsidRPr="00780DA4" w:rsidRDefault="00BF40C6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t>L4.</w:t>
            </w:r>
          </w:p>
          <w:p w:rsidR="00BF40C6" w:rsidRPr="00780DA4" w:rsidRDefault="00BF40C6" w:rsidP="00630D8B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Utilizzare le lingue straniere per interagire in ambiti e contesti diversi e per comprendere gli aspetti significativi della civiltà degli altri paesi in prospettiva interculturale</w:t>
            </w:r>
          </w:p>
        </w:tc>
        <w:tc>
          <w:tcPr>
            <w:tcW w:w="0" w:type="auto"/>
          </w:tcPr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Dimensione linguistico-comunicativa</w:t>
            </w:r>
          </w:p>
          <w:p w:rsidR="00BF40C6" w:rsidRPr="00780DA4" w:rsidRDefault="00BF40C6" w:rsidP="00103463">
            <w:pPr>
              <w:pStyle w:val="Paragrafoelenco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Leggere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comprendere informazioni su argomenti di interesse quotidiano, personale e di attualità, anche riferiti agli interessi specifici di indirizzo, utilizzando tipologie testuali diverse (informativo, espositivo, argomentativo, , descrittivo, narrativo,  poetico e drammatico, report,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, atti, verbali)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Riflettere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sul funzionamento del sistema linguistico e le strategie di apprendimento delle lingue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Riconoscere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strutture della lingua latina e straniera presenti in testi (anche specialistici)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Consultare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dizionari bilingui , monolingue e thesaurus per comprendere e utilizzare il mezzo espressivo in modo efficace e formalmente corretto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Ascoltare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comprendere le informazioni principali in un discorso chiaro in lingua standard in ambito personale, quotidiano, di attualità, a carattere professionale anche attraverso i media, comprese le comunicazioni con parlanti nativi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Parlare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interagire in situazioni comunicative di tipo quotidiano, personale e professionale a livello formale e informale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relazionare su argomenti noti anche di indirizzo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narrare e descrivere esperienze fornendo brevi opinioni personali anche nelle comunicazioni con parlanti nativi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Scrivere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scritti (lettere o email personali, analisi testuali, brevi testi argomentativi, descrittivi, risposte a questionar,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paper,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report) su argomenti noti di tipo personale, quotidiano e di indirizzo.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funzioni linguistico-comunicative e lessico anche specifico riferiti al livello B1/B2 del Quadro Comune di riferimento europeo per le lingue </w:t>
            </w:r>
          </w:p>
          <w:p w:rsidR="00BF40C6" w:rsidRPr="00780DA4" w:rsidRDefault="00BF40C6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risorse della rete e i supporti multimediali per l’apprendimento  e la comunicazione in lingua straniera</w:t>
            </w:r>
          </w:p>
        </w:tc>
        <w:tc>
          <w:tcPr>
            <w:tcW w:w="0" w:type="auto"/>
          </w:tcPr>
          <w:p w:rsidR="00BF40C6" w:rsidRPr="00780DA4" w:rsidRDefault="00BF40C6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L’allieva/o sarà in grado di 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comunicare oralmente e per iscritto con riferimento a situazione comunicativa (ruolo, obiettivo, registri, ..)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riportare informazioni principali e secondarie di testi e/o messaggi letti o ascoltati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dizionari e risorse multimediali (dizionari e risorse on line) per la comprensione e la comunicazione di testi e messaggi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il valore di scelte morfo-sintattiche e lessicali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campi/domini semantici ed espressioni idiomatiche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discutere l’eventuale  valore metaforico e culturale delle forme e delle funzioni linguistiche incontrate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opinioni e punti di vista in modo formalmente adeguato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opinioni ed effettuare  confronti testuali con riferimenti pertinenti a testi studiati e a risorse analizzate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parlare in pubblico su testi analizzati e documenti studiati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stati d’animo ed emozioni relative ai temi /testi studiati</w:t>
            </w:r>
          </w:p>
          <w:p w:rsidR="00BF40C6" w:rsidRPr="00780DA4" w:rsidRDefault="00BF40C6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punti di vista diversi e sostenere argomentazioni personali con specifico riferimenti a testi/fonti/risorse,</w:t>
            </w:r>
          </w:p>
        </w:tc>
      </w:tr>
      <w:tr w:rsidR="00835DAA" w:rsidRPr="00780DA4" w:rsidTr="00FD65CF">
        <w:tc>
          <w:tcPr>
            <w:tcW w:w="2167" w:type="dxa"/>
          </w:tcPr>
          <w:p w:rsidR="00835DAA" w:rsidRPr="00780DA4" w:rsidRDefault="00835DAA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L3.</w:t>
            </w:r>
          </w:p>
          <w:p w:rsidR="00835DAA" w:rsidRPr="00780DA4" w:rsidRDefault="00835DAA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Produrre testi di vario tipo in relazione agli scopi comunicativi</w:t>
            </w:r>
          </w:p>
          <w:p w:rsidR="00835DAA" w:rsidRPr="00780DA4" w:rsidRDefault="00835DAA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(orali, scritti, multimediali)</w:t>
            </w:r>
          </w:p>
        </w:tc>
        <w:tc>
          <w:tcPr>
            <w:tcW w:w="0" w:type="auto"/>
          </w:tcPr>
          <w:p w:rsidR="00835DAA" w:rsidRPr="00780DA4" w:rsidRDefault="00835DAA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Produzione scritta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informazioni e documenti in funzione della produzione di testi scritti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Prendere appunti e redigere sintesi e relazioni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di adeguata complessità  in relazione a necessità, contesi e destinatari 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Produrre tipologie testuali pertinenti alle richieste (analisi testuali, saggi, articoli, relazioni scientifiche, report, testi argomentativi e argomentativi valutativi testi regolamentativi, temi di ordine generale, testi multimediali)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Pianificazione, organizzazione e generazione di supporti multimediali e grafici utili alla comunicazione pubblica</w:t>
            </w:r>
          </w:p>
          <w:p w:rsidR="00835DAA" w:rsidRPr="00780DA4" w:rsidRDefault="00835DAA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Scrivere testi misti</w:t>
            </w:r>
          </w:p>
        </w:tc>
        <w:tc>
          <w:tcPr>
            <w:tcW w:w="0" w:type="auto"/>
          </w:tcPr>
          <w:p w:rsidR="00835DAA" w:rsidRPr="00780DA4" w:rsidRDefault="00835DAA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sarà in grado di:</w:t>
            </w:r>
          </w:p>
          <w:p w:rsidR="00835DAA" w:rsidRPr="00780DA4" w:rsidRDefault="00835DAA" w:rsidP="000732B3">
            <w:pPr>
              <w:numPr>
                <w:ilvl w:val="0"/>
                <w:numId w:val="25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Redigere una mappa dell’organizzazione testuale (pianificazione)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Strutturare la linea argomentativa in parti significative (introduzione-corpo-conclusione)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Rispettare elementi di coerenza e coesione testuale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produzione scritta in paragrafi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il/i registri adeguati alla situazione comunicativa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i principi del sistema linguistico in modo adeguato senza compromettere la comunicazione/comprensione del testo prodotto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osservazioni critiche e personali</w:t>
            </w:r>
          </w:p>
          <w:p w:rsidR="00835DAA" w:rsidRPr="00780DA4" w:rsidRDefault="00835DAA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Effettuare comparazioni e citazioni con e da altri testi</w:t>
            </w:r>
          </w:p>
        </w:tc>
      </w:tr>
      <w:tr w:rsidR="00BF40C6" w:rsidRPr="00780DA4" w:rsidTr="00FD65CF">
        <w:tc>
          <w:tcPr>
            <w:tcW w:w="2167" w:type="dxa"/>
          </w:tcPr>
          <w:p w:rsidR="00BF40C6" w:rsidRPr="00780DA4" w:rsidRDefault="00BF40C6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L8.</w:t>
            </w:r>
          </w:p>
          <w:p w:rsidR="00BF40C6" w:rsidRPr="00780DA4" w:rsidRDefault="00BF40C6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Comunicare con formati e oggetti multimediali</w:t>
            </w:r>
          </w:p>
        </w:tc>
        <w:tc>
          <w:tcPr>
            <w:tcW w:w="0" w:type="auto"/>
          </w:tcPr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Identificare profilo, destinatario e scopo della comunicazione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Ideare, pianificare e realizzare prodotti multimediali adeguati alle necessità comunicative(motivi di studio, confronto, professionali, accademici)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Saper costruire messaggi utilizzando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software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e strumenti adeguati allo scopo comunicativo</w:t>
            </w:r>
          </w:p>
          <w:p w:rsidR="00BF40C6" w:rsidRPr="00780DA4" w:rsidRDefault="00BF40C6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supporti multimediali per la comunicazione pubblica (sincrona e asincrona)</w:t>
            </w:r>
          </w:p>
        </w:tc>
        <w:tc>
          <w:tcPr>
            <w:tcW w:w="0" w:type="auto"/>
          </w:tcPr>
          <w:p w:rsidR="00BF40C6" w:rsidRPr="00780DA4" w:rsidRDefault="00BF40C6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BF40C6" w:rsidRPr="00780DA4" w:rsidRDefault="00BF40C6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Scegliere ed utilizzare il software più adeguato alla costruzione dell’oggetto</w:t>
            </w:r>
          </w:p>
          <w:p w:rsidR="00BF40C6" w:rsidRPr="00780DA4" w:rsidRDefault="00BF40C6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un formato/oggetto multimediale con adeguato riferimento a:</w:t>
            </w:r>
          </w:p>
          <w:p w:rsidR="00BF40C6" w:rsidRPr="00780DA4" w:rsidRDefault="00BF40C6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situazione comunicativa</w:t>
            </w:r>
          </w:p>
          <w:p w:rsidR="00BF40C6" w:rsidRPr="00780DA4" w:rsidRDefault="00BF40C6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obiettivo/funzione</w:t>
            </w:r>
          </w:p>
          <w:p w:rsidR="00BF40C6" w:rsidRPr="00780DA4" w:rsidRDefault="00BF40C6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risultato atteso</w:t>
            </w:r>
          </w:p>
          <w:p w:rsidR="00BF40C6" w:rsidRPr="00780DA4" w:rsidRDefault="00BF40C6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struttura e il linguaggio dell’oggetto in modo chiaro ed efficace a sostenere la comunicazione</w:t>
            </w:r>
          </w:p>
        </w:tc>
      </w:tr>
      <w:tr w:rsidR="00082E93" w:rsidRPr="00780DA4" w:rsidTr="00FD65CF">
        <w:tc>
          <w:tcPr>
            <w:tcW w:w="10030" w:type="dxa"/>
            <w:gridSpan w:val="3"/>
          </w:tcPr>
          <w:p w:rsidR="00082E93" w:rsidRPr="003D52FA" w:rsidRDefault="003D52FA" w:rsidP="003D52FA">
            <w:pPr>
              <w:tabs>
                <w:tab w:val="left" w:pos="360"/>
              </w:tabs>
              <w:rPr>
                <w:b/>
                <w:bCs/>
                <w:sz w:val="18"/>
                <w:szCs w:val="18"/>
              </w:rPr>
            </w:pPr>
            <w:r w:rsidRPr="003D52FA">
              <w:rPr>
                <w:rFonts w:ascii="Calibri" w:hAnsi="Calibri"/>
                <w:b/>
                <w:bCs/>
                <w:sz w:val="18"/>
                <w:szCs w:val="18"/>
              </w:rPr>
              <w:t>Strategie e metodi: vedi pag.20</w:t>
            </w:r>
          </w:p>
        </w:tc>
      </w:tr>
      <w:tr w:rsidR="00B76A4D" w:rsidRPr="00780DA4" w:rsidTr="00FD65CF">
        <w:tc>
          <w:tcPr>
            <w:tcW w:w="10030" w:type="dxa"/>
            <w:gridSpan w:val="3"/>
          </w:tcPr>
          <w:p w:rsidR="00B76A4D" w:rsidRPr="00E419CA" w:rsidRDefault="00B76A4D" w:rsidP="00B76A4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COMPETENZE  ESERCITATE: Tutte quelle indicate nella tabella sotto indicata</w:t>
            </w:r>
          </w:p>
        </w:tc>
      </w:tr>
      <w:tr w:rsidR="00B76A4D" w:rsidRPr="00780DA4" w:rsidTr="00FD65CF">
        <w:tc>
          <w:tcPr>
            <w:tcW w:w="10030" w:type="dxa"/>
            <w:gridSpan w:val="3"/>
          </w:tcPr>
          <w:p w:rsidR="00B76A4D" w:rsidRPr="00E419CA" w:rsidRDefault="00B76A4D" w:rsidP="00B76A4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STRATEGIE E METODI: Tutte quelle indicate al punto 5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p.16</w:t>
            </w:r>
          </w:p>
        </w:tc>
      </w:tr>
      <w:tr w:rsidR="00B76A4D" w:rsidRPr="00780DA4" w:rsidTr="00FD65CF">
        <w:tc>
          <w:tcPr>
            <w:tcW w:w="10030" w:type="dxa"/>
            <w:gridSpan w:val="3"/>
          </w:tcPr>
          <w:p w:rsidR="00B76A4D" w:rsidRPr="00E419CA" w:rsidRDefault="00B76A4D" w:rsidP="00B76A4D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METODI DI VALUTAZIONE: </w:t>
            </w:r>
            <w:r w:rsidRPr="00EC77E5">
              <w:rPr>
                <w:rFonts w:ascii="Calibri" w:hAnsi="Calibri"/>
                <w:bCs/>
                <w:sz w:val="16"/>
                <w:szCs w:val="16"/>
              </w:rPr>
              <w:t>Tutte quelle i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ndicate al punto 6 p. </w:t>
            </w:r>
            <w:r w:rsidR="00733E85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</w:tr>
      <w:tr w:rsidR="00082E93" w:rsidRPr="00780DA4" w:rsidTr="00FD65CF">
        <w:tc>
          <w:tcPr>
            <w:tcW w:w="10030" w:type="dxa"/>
            <w:gridSpan w:val="3"/>
          </w:tcPr>
          <w:p w:rsidR="00082E93" w:rsidRPr="00B76A4D" w:rsidRDefault="00B76A4D" w:rsidP="00B76A4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76A4D">
              <w:rPr>
                <w:rFonts w:ascii="Calibri" w:hAnsi="Calibri"/>
                <w:bCs/>
                <w:sz w:val="16"/>
                <w:szCs w:val="16"/>
              </w:rPr>
              <w:t>TEMPI: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B76A4D">
              <w:rPr>
                <w:rFonts w:ascii="Calibri" w:hAnsi="Calibri"/>
                <w:bCs/>
                <w:sz w:val="16"/>
                <w:szCs w:val="16"/>
              </w:rPr>
              <w:t>novembre-dicembre</w:t>
            </w:r>
          </w:p>
        </w:tc>
      </w:tr>
    </w:tbl>
    <w:p w:rsidR="00B23352" w:rsidRPr="00780DA4" w:rsidRDefault="00B23352">
      <w:pPr>
        <w:tabs>
          <w:tab w:val="left" w:pos="360"/>
        </w:tabs>
        <w:rPr>
          <w:rFonts w:ascii="Calibri" w:hAnsi="Calibri"/>
        </w:rPr>
      </w:pPr>
    </w:p>
    <w:p w:rsidR="00B23352" w:rsidRPr="00780DA4" w:rsidRDefault="00B23352">
      <w:pPr>
        <w:tabs>
          <w:tab w:val="left" w:pos="360"/>
        </w:tabs>
        <w:rPr>
          <w:rFonts w:ascii="Calibri" w:hAnsi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28F3" w:rsidRPr="005145E5" w:rsidTr="007E2C72">
        <w:tc>
          <w:tcPr>
            <w:tcW w:w="9778" w:type="dxa"/>
            <w:gridSpan w:val="3"/>
          </w:tcPr>
          <w:p w:rsidR="00B23352" w:rsidRPr="00780DA4" w:rsidRDefault="00B76A4D" w:rsidP="007412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Mod 3</w:t>
            </w:r>
            <w:r w:rsidR="00B23352" w:rsidRPr="00780DA4">
              <w:rPr>
                <w:rFonts w:ascii="Calibri" w:hAnsi="Calibri"/>
                <w:b/>
                <w:bCs/>
                <w:lang w:val="en-US"/>
              </w:rPr>
              <w:t xml:space="preserve">: </w:t>
            </w:r>
            <w:r w:rsidR="00F528F3" w:rsidRPr="00780DA4">
              <w:rPr>
                <w:rFonts w:ascii="Calibri" w:hAnsi="Calibri"/>
                <w:b/>
                <w:bCs/>
                <w:lang w:val="en-US"/>
              </w:rPr>
              <w:t>From the Anti-Victorian Reaction</w:t>
            </w:r>
            <w:r w:rsidR="00B44ACD" w:rsidRPr="00780DA4">
              <w:rPr>
                <w:rFonts w:ascii="Calibri" w:hAnsi="Calibri"/>
                <w:b/>
                <w:bCs/>
                <w:lang w:val="en-US"/>
              </w:rPr>
              <w:t xml:space="preserve"> to WWI</w:t>
            </w:r>
          </w:p>
        </w:tc>
      </w:tr>
      <w:tr w:rsidR="00741251" w:rsidRPr="005145E5" w:rsidTr="00A31275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B44ACD" w:rsidRPr="00780DA4" w:rsidRDefault="00B44ACD" w:rsidP="00B44ACD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80DA4">
              <w:rPr>
                <w:rFonts w:ascii="Calibri" w:hAnsi="Calibri" w:cs="Arial"/>
                <w:b/>
                <w:sz w:val="16"/>
                <w:szCs w:val="16"/>
                <w:lang w:val="en-GB"/>
              </w:rPr>
              <w:t>Texts:</w:t>
            </w:r>
          </w:p>
          <w:p w:rsidR="00B44ACD" w:rsidRPr="00780DA4" w:rsidRDefault="00B44ACD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New aesthetic theories and the Pre-Raphaelite Brotherhood</w:t>
            </w:r>
            <w:r w:rsidR="00185BD7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pp. 347-348 (textbook 1+2)</w:t>
            </w:r>
          </w:p>
          <w:p w:rsidR="00185BD7" w:rsidRPr="00780DA4" w:rsidRDefault="00185BD7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Walter Pate and aesthetic movement, pp. 349-350 (textbook 1+2)</w:t>
            </w:r>
          </w:p>
          <w:p w:rsidR="00185BD7" w:rsidRPr="00780DA4" w:rsidRDefault="00B44ACD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O. Wilde’s </w:t>
            </w:r>
            <w:r w:rsidR="00185BD7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Preface: The Manifesto of Aestheticism (handout)</w:t>
            </w:r>
          </w:p>
          <w:p w:rsidR="00185BD7" w:rsidRPr="00780DA4" w:rsidRDefault="00185BD7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O. Wilde, The Picture of Dorian Gray, pp. 352-356 (textbook 1+2)</w:t>
            </w:r>
          </w:p>
          <w:p w:rsidR="003D5084" w:rsidRPr="00780DA4" w:rsidRDefault="003D5084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Decadent artist: Wilde and D’Annunzio, pp. 358-359 (textbook 1+2)</w:t>
            </w:r>
          </w:p>
          <w:p w:rsidR="00B63FE1" w:rsidRPr="00780DA4" w:rsidRDefault="00B63FE1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Thomas Hardy and insensible chance, pp. 333-34</w:t>
            </w:r>
          </w:p>
          <w:p w:rsidR="00185BD7" w:rsidRPr="00780DA4" w:rsidRDefault="00132EA8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Thomas Hardy</w:t>
            </w:r>
            <w:r w:rsidR="00185BD7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 from Jude The Obscure (1895)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</w:t>
            </w:r>
            <w:r w:rsidR="00E309EF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Suicide,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pp</w:t>
            </w:r>
            <w:r w:rsidR="00B63FE1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335-337 (textbook 1+2)</w:t>
            </w:r>
          </w:p>
          <w:p w:rsidR="00E309EF" w:rsidRPr="00780DA4" w:rsidRDefault="00E309EF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The Edwardian Age, pp. 404-405 (textbook 3)</w:t>
            </w:r>
          </w:p>
          <w:p w:rsidR="00E309EF" w:rsidRPr="00780DA4" w:rsidRDefault="00E309EF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Securing the vote for women I, pp. 406-407 (textbook 3)</w:t>
            </w:r>
          </w:p>
          <w:p w:rsidR="00E309EF" w:rsidRPr="00780DA4" w:rsidRDefault="00E309EF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World War I, pp. 408-409 (textbook 3)</w:t>
            </w:r>
          </w:p>
          <w:p w:rsidR="00E309EF" w:rsidRPr="00780DA4" w:rsidRDefault="00806E09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War Poets, pp. 416-417 (textbook 3)</w:t>
            </w:r>
          </w:p>
          <w:p w:rsidR="00806E09" w:rsidRPr="00780DA4" w:rsidRDefault="00806E09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Rupert Brook, The Soldier, p. 418 (textbook 3)</w:t>
            </w:r>
          </w:p>
          <w:p w:rsidR="00806E09" w:rsidRPr="00780DA4" w:rsidRDefault="00302A92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Wilfred</w:t>
            </w:r>
            <w:r w:rsidR="00806E09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Own, </w:t>
            </w:r>
            <w:proofErr w:type="spellStart"/>
            <w:r w:rsidR="00806E09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Dulce</w:t>
            </w:r>
            <w:proofErr w:type="spellEnd"/>
            <w:r w:rsidR="00806E09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et decorum </w:t>
            </w:r>
            <w:proofErr w:type="spellStart"/>
            <w:r w:rsidR="00806E09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Est</w:t>
            </w:r>
            <w:proofErr w:type="spellEnd"/>
            <w:r w:rsidR="00806E09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p. 419-420(textbook 3)</w:t>
            </w:r>
          </w:p>
          <w:p w:rsidR="00806E09" w:rsidRPr="00780DA4" w:rsidRDefault="00806E09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War in Rosenberg and </w:t>
            </w: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Ungaretti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pp. 421(textbook 3)</w:t>
            </w:r>
          </w:p>
          <w:p w:rsidR="00806E09" w:rsidRPr="00780DA4" w:rsidRDefault="00806E09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Man at war. Cultural issues pp. 422-423 (textbook 3)</w:t>
            </w:r>
          </w:p>
          <w:p w:rsidR="00185BD7" w:rsidRPr="00780DA4" w:rsidRDefault="00185BD7" w:rsidP="00E309EF">
            <w:pPr>
              <w:ind w:left="260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</w:p>
          <w:p w:rsidR="00B44ACD" w:rsidRPr="00780DA4" w:rsidRDefault="00185BD7" w:rsidP="00B44ACD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80DA4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Contents</w:t>
            </w:r>
          </w:p>
          <w:p w:rsidR="00B44ACD" w:rsidRPr="00780DA4" w:rsidRDefault="00B44ACD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Anti-Victorian Reaction Teacher’s notes at</w:t>
            </w:r>
          </w:p>
          <w:p w:rsidR="00B44ACD" w:rsidRPr="00780DA4" w:rsidRDefault="00185BD7" w:rsidP="00314C41">
            <w:pPr>
              <w:ind w:left="720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&lt;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"http://www.marilenabeltramini.it/schoolwork0910/UserFiles/teacher/aestheticism.pdf" </w:instrText>
            </w:r>
            <w:r w:rsidR="00FF6E38">
              <w:fldChar w:fldCharType="separate"/>
            </w:r>
            <w:r w:rsidR="00B44ACD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http://www.marilenabeltramini.it/schoolwork0910/UserFiles/teacher/aestheticism.pdf</w:t>
            </w:r>
            <w:r w:rsidR="00FF6E38">
              <w:rPr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&gt;</w:t>
            </w:r>
          </w:p>
          <w:p w:rsidR="00B44ACD" w:rsidRPr="00780DA4" w:rsidRDefault="00185BD7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Pre-Raphaelite Brotherhood (</w:t>
            </w:r>
            <w:r w:rsidR="00B44ACD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Teacher’s Notes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)</w:t>
            </w:r>
          </w:p>
          <w:p w:rsidR="003D5084" w:rsidRPr="00780DA4" w:rsidRDefault="00B44ACD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ecstatic moment (teacher’s notes)</w:t>
            </w:r>
          </w:p>
          <w:p w:rsidR="00806E09" w:rsidRPr="00780DA4" w:rsidRDefault="00806E09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Aestheticism in O. Wilde’s Portrait</w:t>
            </w:r>
          </w:p>
          <w:p w:rsidR="00132EA8" w:rsidRPr="00780DA4" w:rsidRDefault="00E309EF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The novel </w:t>
            </w:r>
            <w:r w:rsidR="00132EA8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and Darwin</w:t>
            </w:r>
          </w:p>
          <w:p w:rsidR="00E309EF" w:rsidRPr="00780DA4" w:rsidRDefault="00E309EF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England after Queen Victoria</w:t>
            </w:r>
          </w:p>
          <w:p w:rsidR="00B23352" w:rsidRPr="00780DA4" w:rsidRDefault="00806E09" w:rsidP="000732B3">
            <w:pPr>
              <w:numPr>
                <w:ilvl w:val="0"/>
                <w:numId w:val="33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war and its rhetoric</w:t>
            </w:r>
          </w:p>
        </w:tc>
      </w:tr>
      <w:tr w:rsidR="00C33ABE" w:rsidRPr="00780DA4" w:rsidTr="00A31275">
        <w:tc>
          <w:tcPr>
            <w:tcW w:w="3259" w:type="dxa"/>
            <w:shd w:val="pct12" w:color="auto" w:fill="auto"/>
          </w:tcPr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Competenze di asse esercitate</w:t>
            </w:r>
          </w:p>
        </w:tc>
        <w:tc>
          <w:tcPr>
            <w:tcW w:w="3259" w:type="dxa"/>
            <w:shd w:val="pct12" w:color="auto" w:fill="auto"/>
          </w:tcPr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260" w:type="dxa"/>
            <w:shd w:val="pct12" w:color="auto" w:fill="auto"/>
          </w:tcPr>
          <w:p w:rsidR="00B23352" w:rsidRPr="00780DA4" w:rsidRDefault="00B23352" w:rsidP="00C019DF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Indicatori di prestazione</w:t>
            </w:r>
          </w:p>
        </w:tc>
      </w:tr>
      <w:tr w:rsidR="00634C1D" w:rsidRPr="00780DA4" w:rsidTr="007E2C72">
        <w:tc>
          <w:tcPr>
            <w:tcW w:w="3259" w:type="dxa"/>
          </w:tcPr>
          <w:p w:rsidR="00634C1D" w:rsidRPr="00780DA4" w:rsidRDefault="00634C1D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L2.</w:t>
            </w:r>
          </w:p>
          <w:p w:rsidR="00634C1D" w:rsidRPr="00780DA4" w:rsidRDefault="00634C1D" w:rsidP="00103463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Analizzare e interpretare testi i di vario tipo</w:t>
            </w:r>
          </w:p>
        </w:tc>
        <w:tc>
          <w:tcPr>
            <w:tcW w:w="3259" w:type="dxa"/>
          </w:tcPr>
          <w:p w:rsidR="00634C1D" w:rsidRPr="00780DA4" w:rsidRDefault="00634C1D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Dimensione testuale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autonomamente operazioni di lettura estensiva e intensiva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Distinguere livello denotativo e connotativo 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Analizzare:  titolo, layout, struttura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relazioni tra le parti componenti il testo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i diversi livelli testuali (fonologico, semantico, sintattico e retorico)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relazioni intra e inter testuali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Operare collegamenti tra testo-contesto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funzioni, strutture e lessico in testi specialistici e non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Collocare i testi nel contesti di riferimento.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comparative a livello tematico, stilistico e storico-letterario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riconoscere tematiche a carattere scientifico-tecnologico  e individuarne la specificità testuale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Individuare processi di intertestualità fra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testi anche di lingue diverse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linee di continuità e discontinuità fra linguaggi e tipologie testuali</w:t>
            </w:r>
          </w:p>
        </w:tc>
        <w:tc>
          <w:tcPr>
            <w:tcW w:w="3260" w:type="dxa"/>
          </w:tcPr>
          <w:p w:rsidR="00634C1D" w:rsidRPr="00780DA4" w:rsidRDefault="00634C1D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L’allieva/o è in grado di:</w:t>
            </w:r>
          </w:p>
          <w:p w:rsidR="00634C1D" w:rsidRPr="00780DA4" w:rsidRDefault="00634C1D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testi letterari (poesia-narrativa con riferimento ai diversi livelli  denotazione e connotazione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le informazioni principali  e i diversi punti di vista dei testi e dei documenti analizzati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temi e/o problemi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Problematizzare le tematiche ed attualizzarle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Individuare le principali convenzioni stilistiche che compongono i testi letterari analizzati 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Argomentare sul significato delle scelte stilistiche effettuate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la posizione dell’autore e quella del lettore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 w:cs="Arial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comparate con testi simili o diversi</w:t>
            </w:r>
          </w:p>
          <w:p w:rsidR="00634C1D" w:rsidRPr="00780DA4" w:rsidRDefault="00634C1D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 w:cs="Arial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il rapporto lettore-testo</w:t>
            </w:r>
          </w:p>
          <w:p w:rsidR="00634C1D" w:rsidRPr="00780DA4" w:rsidRDefault="00634C1D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41251" w:rsidRPr="00780DA4" w:rsidTr="007E2C72">
        <w:tc>
          <w:tcPr>
            <w:tcW w:w="3259" w:type="dxa"/>
          </w:tcPr>
          <w:p w:rsidR="00741251" w:rsidRPr="00780DA4" w:rsidRDefault="00741251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L3.</w:t>
            </w:r>
          </w:p>
          <w:p w:rsidR="00741251" w:rsidRPr="00780DA4" w:rsidRDefault="00741251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Produrre testi di vario tipo in relazione agli scopi comunicativi</w:t>
            </w:r>
          </w:p>
          <w:p w:rsidR="00741251" w:rsidRPr="00780DA4" w:rsidRDefault="00741251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(orali, scritti, multimediali)</w:t>
            </w:r>
          </w:p>
        </w:tc>
        <w:tc>
          <w:tcPr>
            <w:tcW w:w="3259" w:type="dxa"/>
          </w:tcPr>
          <w:p w:rsidR="00741251" w:rsidRPr="00780DA4" w:rsidRDefault="00741251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Produzione scritta</w:t>
            </w:r>
          </w:p>
          <w:p w:rsidR="00741251" w:rsidRPr="00780DA4" w:rsidRDefault="00741251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informazioni e documenti in funzione della produzione di testi scritti</w:t>
            </w:r>
          </w:p>
          <w:p w:rsidR="00741251" w:rsidRPr="00780DA4" w:rsidRDefault="00741251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Prendere appunti e redigere sintesi e relazioni</w:t>
            </w:r>
          </w:p>
          <w:p w:rsidR="00741251" w:rsidRPr="00780DA4" w:rsidRDefault="00741251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di adeguata complessità  in relazione a necessità, contesi e destinatari </w:t>
            </w:r>
          </w:p>
          <w:p w:rsidR="00741251" w:rsidRPr="00780DA4" w:rsidRDefault="00741251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Produrre tipologie testuali pertinenti alle richieste (analisi testuali, saggi, articoli, relazioni scientifiche, report, testi argomentativi e argomentativi valutativi testi regolamentativi, temi di ordine generale, testi multimediali)</w:t>
            </w:r>
          </w:p>
          <w:p w:rsidR="00741251" w:rsidRPr="00780DA4" w:rsidRDefault="00741251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Pianificazione, organizzazione e generazione di supporti multimediali e grafici utili alla comunicazione pubblica</w:t>
            </w:r>
          </w:p>
          <w:p w:rsidR="00741251" w:rsidRPr="00780DA4" w:rsidRDefault="00741251" w:rsidP="00741251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741251" w:rsidRPr="00780DA4" w:rsidRDefault="00741251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sarà in grado di:</w:t>
            </w:r>
          </w:p>
          <w:p w:rsidR="00741251" w:rsidRPr="00780DA4" w:rsidRDefault="00741251" w:rsidP="000732B3">
            <w:pPr>
              <w:numPr>
                <w:ilvl w:val="0"/>
                <w:numId w:val="25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Redigere una mappa dell’organizzazione testuale (pianificazione)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Strutturare la linea argomentativa in parti significative (introduzione-corpo-conclusione)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Rispettare elementi di coerenza e coesione testuale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produzione scritta in paragrafi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il/i registri adeguati alla situazione comunicativa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i principi del sistema linguistico in modo adeguato senza compromettere la comunicazione/comprensione del testo prodotto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osservazioni critiche e personali</w:t>
            </w:r>
          </w:p>
          <w:p w:rsidR="00741251" w:rsidRPr="00780DA4" w:rsidRDefault="00741251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comparazioni e citazioni con e da altri testi</w:t>
            </w:r>
          </w:p>
        </w:tc>
      </w:tr>
      <w:tr w:rsidR="00D07E89" w:rsidRPr="00780DA4" w:rsidTr="007E2C72">
        <w:tc>
          <w:tcPr>
            <w:tcW w:w="3259" w:type="dxa"/>
          </w:tcPr>
          <w:p w:rsidR="00D07E89" w:rsidRPr="00780DA4" w:rsidRDefault="00D07E89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t>L4.</w:t>
            </w:r>
          </w:p>
          <w:p w:rsidR="00D07E89" w:rsidRPr="00780DA4" w:rsidRDefault="00D07E89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Utilizzare le lingue straniere per interagire in ambiti e contesti diversi e per comprendere gli aspetti significativi della civiltà degli altri paesi in prospettiva interculturale</w:t>
            </w:r>
          </w:p>
        </w:tc>
        <w:tc>
          <w:tcPr>
            <w:tcW w:w="3259" w:type="dxa"/>
          </w:tcPr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Dimensione linguistico-comunicativa</w:t>
            </w:r>
          </w:p>
          <w:p w:rsidR="00D07E89" w:rsidRPr="00780DA4" w:rsidRDefault="00D07E89" w:rsidP="00103463">
            <w:pPr>
              <w:pStyle w:val="Paragrafoelenco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Leggere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comprendere informazioni su argomenti di interesse quotidiano, personale e di attualità, anche riferiti agli interessi specifici di indirizzo, utilizzando tipologie testuali diverse (informativo, espositivo, argomentativo, , descrittivo, narrativo,  poetico e drammatico, report,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, atti, verbali)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Riflettere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sul funzionamento del sistema linguistico e le strategie di apprendimento delle lingue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Riconoscere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strutture della lingua latina e straniera presenti in testi (anche specialistici)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Consultare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dizionari bilingui , monolingue e thesaurus per comprendere e utilizzare il mezzo espressivo in modo efficace e formalmente corretto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Ascoltare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comprendere le informazioni principali in un discorso chiaro in lingua standard in ambito personale, quotidiano, di attualità, a carattere professionale anche attraverso i media, comprese le comunicazioni con parlanti nativi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Parlare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interagire in situazioni comunicative di tipo quotidiano, personale e professionale a livello formale e informale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relazionare su argomenti noti anche di indirizzo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narrare e descrivere esperienze fornendo brevi opinioni personali anche nelle comunicazioni con parlanti nativi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Scrivere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scritti (lettere o email personali, analisi testuali, brevi testi argomentativi, descrittivi, risposte a questionar,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paper,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report) su argomenti noti di tipo personale, quotidiano e di indirizzo.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funzioni linguistico-comunicative e lessico anche specifico riferiti al livello B1/B2 del Quadro Comune di riferimento europeo 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 xml:space="preserve">per le lingue </w:t>
            </w:r>
          </w:p>
          <w:p w:rsidR="00D07E89" w:rsidRPr="00780DA4" w:rsidRDefault="00D07E89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D07E89" w:rsidRPr="00780DA4" w:rsidRDefault="00D07E89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risorse della rete e i supporti multimediali per l’apprendimento  e la comunicazione in lingua straniera</w:t>
            </w:r>
          </w:p>
        </w:tc>
        <w:tc>
          <w:tcPr>
            <w:tcW w:w="3260" w:type="dxa"/>
          </w:tcPr>
          <w:p w:rsidR="00D07E89" w:rsidRPr="00780DA4" w:rsidRDefault="00D07E89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 xml:space="preserve">L’allieva/o sarà in grado di 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comunicare oralmente e per iscritto con riferimento a situazione comunicativa (ruolo, obiettivo, registri, ..)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riportare informazioni principali e secondarie di testi e/o messaggi letti o ascoltati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dizionari e risorse multimediali (dizionari e risorse on line) per la comprensione e la comunicazione di testi e messaggi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il valore di scelte morfo-sintattiche e lessicali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campi/domini semantici ed espressioni idiomatiche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discutere l’eventuale  valore metaforico e culturale delle forme e delle funzioni linguistiche incontrate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opinioni e punti di vista in modo formalmente adeguato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opinioni ed effettuare  confronti testuali con riferimenti pertinenti a testi studiati e a risorse analizzate</w:t>
            </w:r>
          </w:p>
          <w:p w:rsidR="00D07E89" w:rsidRPr="00780DA4" w:rsidRDefault="00D07E89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parlare in pubblico su testi analizzati e documenti studiati</w:t>
            </w:r>
          </w:p>
          <w:p w:rsidR="00D07E89" w:rsidRPr="00780DA4" w:rsidRDefault="00486025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</w:t>
            </w:r>
            <w:r w:rsidR="00D07E89" w:rsidRPr="00780DA4">
              <w:rPr>
                <w:rFonts w:ascii="Calibri" w:hAnsi="Calibri"/>
                <w:bCs/>
                <w:sz w:val="16"/>
                <w:szCs w:val="16"/>
              </w:rPr>
              <w:t>sprimere stati d’animo ed emozioni relative ai temi /testi studiati</w:t>
            </w:r>
          </w:p>
          <w:p w:rsidR="00D07E89" w:rsidRPr="00780DA4" w:rsidRDefault="00486025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</w:t>
            </w:r>
            <w:r w:rsidR="00D07E89" w:rsidRPr="00780DA4">
              <w:rPr>
                <w:rFonts w:ascii="Calibri" w:hAnsi="Calibri"/>
                <w:bCs/>
                <w:sz w:val="16"/>
                <w:szCs w:val="16"/>
              </w:rPr>
              <w:t>iscutere punti di vista diversi e sostenere argomentazioni personali con specifico riferimenti a testi/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problemi/</w:t>
            </w:r>
            <w:r w:rsidR="00D07E89" w:rsidRPr="00780DA4">
              <w:rPr>
                <w:rFonts w:ascii="Calibri" w:hAnsi="Calibri"/>
                <w:bCs/>
                <w:sz w:val="16"/>
                <w:szCs w:val="16"/>
              </w:rPr>
              <w:t>fonti/risorse,</w:t>
            </w:r>
          </w:p>
        </w:tc>
      </w:tr>
      <w:tr w:rsidR="0065744F" w:rsidRPr="00780DA4" w:rsidTr="007E2C72">
        <w:tc>
          <w:tcPr>
            <w:tcW w:w="3259" w:type="dxa"/>
          </w:tcPr>
          <w:p w:rsidR="0065744F" w:rsidRPr="00780DA4" w:rsidRDefault="0065744F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L8.</w:t>
            </w:r>
          </w:p>
          <w:p w:rsidR="0065744F" w:rsidRPr="00780DA4" w:rsidRDefault="0065744F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Comunicare con formati e oggetti multimediali</w:t>
            </w:r>
          </w:p>
        </w:tc>
        <w:tc>
          <w:tcPr>
            <w:tcW w:w="3259" w:type="dxa"/>
          </w:tcPr>
          <w:p w:rsidR="0065744F" w:rsidRPr="00780DA4" w:rsidRDefault="0065744F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Identificare profilo, destinatario e scopo della comunicazione</w:t>
            </w:r>
          </w:p>
          <w:p w:rsidR="0065744F" w:rsidRPr="00780DA4" w:rsidRDefault="0065744F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Ideare, pianificare e realizzare prodotti multimediali adeguati alle necessità comunicative(motivi di studio, confronto, professionali, accademici)</w:t>
            </w:r>
          </w:p>
          <w:p w:rsidR="0065744F" w:rsidRPr="00780DA4" w:rsidRDefault="0065744F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Saper costruire messaggi utilizzando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software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e strumenti adeguati allo scopo comunicativo</w:t>
            </w:r>
          </w:p>
          <w:p w:rsidR="0065744F" w:rsidRPr="00780DA4" w:rsidRDefault="0065744F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supporti multimediali per la comunicazione pubblica (sincrona e asincrona)</w:t>
            </w:r>
          </w:p>
          <w:p w:rsidR="0065744F" w:rsidRPr="00780DA4" w:rsidRDefault="0065744F" w:rsidP="00103463">
            <w:pPr>
              <w:rPr>
                <w:rFonts w:ascii="Calibri" w:hAnsi="Calibri"/>
                <w:sz w:val="16"/>
                <w:szCs w:val="16"/>
              </w:rPr>
            </w:pPr>
          </w:p>
          <w:p w:rsidR="0065744F" w:rsidRPr="00780DA4" w:rsidRDefault="0065744F" w:rsidP="001034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5744F" w:rsidRPr="00780DA4" w:rsidRDefault="0065744F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65744F" w:rsidRPr="00780DA4" w:rsidRDefault="0065744F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Scegliere ed utilizzare il software più adeguato alla costruzione dell’oggetto</w:t>
            </w:r>
          </w:p>
          <w:p w:rsidR="0065744F" w:rsidRPr="00780DA4" w:rsidRDefault="0065744F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un formato/oggetto multimediale con adeguato riferimento a:</w:t>
            </w:r>
          </w:p>
          <w:p w:rsidR="0065744F" w:rsidRPr="00780DA4" w:rsidRDefault="0065744F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situazione comunicativa</w:t>
            </w:r>
          </w:p>
          <w:p w:rsidR="0065744F" w:rsidRPr="00780DA4" w:rsidRDefault="0065744F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obiettivo/funzione</w:t>
            </w:r>
          </w:p>
          <w:p w:rsidR="0065744F" w:rsidRPr="00780DA4" w:rsidRDefault="0065744F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risultato atteso</w:t>
            </w:r>
          </w:p>
          <w:p w:rsidR="0065744F" w:rsidRPr="00780DA4" w:rsidRDefault="0065744F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struttura e il linguaggio dell’oggetto in modo chiaro ed efficace a sostenere la comunicazione</w:t>
            </w:r>
          </w:p>
        </w:tc>
      </w:tr>
      <w:tr w:rsidR="00FD65CF" w:rsidRPr="00780DA4" w:rsidTr="00FD65CF">
        <w:tc>
          <w:tcPr>
            <w:tcW w:w="9778" w:type="dxa"/>
            <w:gridSpan w:val="3"/>
            <w:shd w:val="pct12" w:color="auto" w:fill="auto"/>
          </w:tcPr>
          <w:p w:rsidR="00FD65CF" w:rsidRPr="00FD65CF" w:rsidRDefault="00FD65CF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</w:rPr>
            </w:pPr>
            <w:r w:rsidRPr="00FD65CF">
              <w:rPr>
                <w:rFonts w:ascii="Calibri" w:hAnsi="Calibri"/>
                <w:bCs/>
              </w:rPr>
              <w:t>COMPETENZE CONCORRENTI</w:t>
            </w:r>
          </w:p>
        </w:tc>
      </w:tr>
      <w:tr w:rsidR="00C33ABE" w:rsidRPr="00780DA4" w:rsidTr="007E2C72">
        <w:tc>
          <w:tcPr>
            <w:tcW w:w="3259" w:type="dxa"/>
          </w:tcPr>
          <w:p w:rsidR="00C33ABE" w:rsidRPr="00780DA4" w:rsidRDefault="00C33ABE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SS1.</w:t>
            </w:r>
          </w:p>
          <w:p w:rsidR="00C33ABE" w:rsidRPr="00780DA4" w:rsidRDefault="00C33ABE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Comprendere, anche in una prospettiva interculturale,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3259" w:type="dxa"/>
          </w:tcPr>
          <w:p w:rsidR="00C33ABE" w:rsidRPr="00780DA4" w:rsidRDefault="00C33ABE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●Orientarsi nei principali avvenimenti, movimenti e tematiche di ordine politico, economico, filosofico e culturale secondo coordinate spaziali e temporali</w:t>
            </w:r>
          </w:p>
          <w:p w:rsidR="00C33ABE" w:rsidRPr="00780DA4" w:rsidRDefault="00C33ABE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SS1c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>●Riconoscere le radici storiche sociali, giuridiche ed economiche del mondo contemporaneo, individuando elementi di continuità e discontinuità</w:t>
            </w:r>
          </w:p>
          <w:p w:rsidR="00C33ABE" w:rsidRPr="00780DA4" w:rsidRDefault="00C33ABE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Analizzare e interpretare fonti scritte, orali, iconografiche, documentarie, cartografiche e multimediali di diversa tipologia ricavandone informazioni su eventi storici di diverse epoche e differenti aree geografiche</w:t>
            </w:r>
          </w:p>
          <w:p w:rsidR="00C33ABE" w:rsidRPr="00780DA4" w:rsidRDefault="00C33ABE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SS1f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●Utilizzare il lessico specifico delle scienze storico-sociali anche come parte di una competenza linguistica general</w:t>
            </w:r>
          </w:p>
        </w:tc>
        <w:tc>
          <w:tcPr>
            <w:tcW w:w="3260" w:type="dxa"/>
          </w:tcPr>
          <w:p w:rsidR="00C33ABE" w:rsidRPr="00780DA4" w:rsidRDefault="00C33ABE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Periodizzare fatti ed eventi</w:t>
            </w:r>
          </w:p>
          <w:p w:rsidR="00C33ABE" w:rsidRPr="00780DA4" w:rsidRDefault="00C33ABE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cause e conseguenze degli eventi e dei processi studiati</w:t>
            </w:r>
          </w:p>
          <w:p w:rsidR="00C33ABE" w:rsidRPr="00780DA4" w:rsidRDefault="00C33ABE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Mappare le fasi principali dei processi studiati</w:t>
            </w:r>
          </w:p>
          <w:p w:rsidR="00C33ABE" w:rsidRPr="00780DA4" w:rsidRDefault="00C33ABE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Presentare i testi e gli eventi studiati con strumenti multimediali</w:t>
            </w:r>
          </w:p>
          <w:p w:rsidR="00C33ABE" w:rsidRPr="00780DA4" w:rsidRDefault="00C33ABE" w:rsidP="00C33ABE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sui fenomeni e testi studiati</w:t>
            </w:r>
          </w:p>
          <w:p w:rsidR="00C33ABE" w:rsidRPr="00780DA4" w:rsidRDefault="00C33ABE" w:rsidP="00C33ABE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Redigere brevi testi argomentativi sui fatti e processi studiati</w:t>
            </w:r>
          </w:p>
          <w:p w:rsidR="00C33ABE" w:rsidRPr="00780DA4" w:rsidRDefault="00C33ABE" w:rsidP="00C33ABE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i fatti studiati con fenomeni e processi ad essi collegati</w:t>
            </w:r>
          </w:p>
          <w:p w:rsidR="00C33ABE" w:rsidRPr="00780DA4" w:rsidRDefault="00C33ABE" w:rsidP="00C33ABE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e discutere su testi e processi organizzando l’argomentazione in modo chiaro e formalmente corretto</w:t>
            </w:r>
          </w:p>
          <w:p w:rsidR="00C33ABE" w:rsidRPr="00780DA4" w:rsidRDefault="00C33ABE" w:rsidP="00C33ABE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raccordi interdisciplinari pertinenti e circostanziati</w:t>
            </w:r>
          </w:p>
        </w:tc>
      </w:tr>
      <w:tr w:rsidR="00B76A4D" w:rsidRPr="00780DA4" w:rsidTr="00C91F2A">
        <w:tc>
          <w:tcPr>
            <w:tcW w:w="9778" w:type="dxa"/>
            <w:gridSpan w:val="3"/>
          </w:tcPr>
          <w:p w:rsidR="00B76A4D" w:rsidRPr="00E419CA" w:rsidRDefault="00B76A4D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COMPETENZE  ESERCITATE: Tutte quelle indicate nella tabella sotto indicata</w:t>
            </w:r>
          </w:p>
        </w:tc>
      </w:tr>
      <w:tr w:rsidR="00B76A4D" w:rsidRPr="00780DA4" w:rsidTr="00C91F2A">
        <w:tc>
          <w:tcPr>
            <w:tcW w:w="9778" w:type="dxa"/>
            <w:gridSpan w:val="3"/>
          </w:tcPr>
          <w:p w:rsidR="00B76A4D" w:rsidRPr="00E419CA" w:rsidRDefault="00B76A4D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STRATEGIE E METODI: Tutte quelle indicate al punto 5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p.16</w:t>
            </w:r>
          </w:p>
        </w:tc>
      </w:tr>
      <w:tr w:rsidR="00B76A4D" w:rsidRPr="00780DA4" w:rsidTr="007E2C72">
        <w:tc>
          <w:tcPr>
            <w:tcW w:w="9778" w:type="dxa"/>
            <w:gridSpan w:val="3"/>
          </w:tcPr>
          <w:p w:rsidR="00B76A4D" w:rsidRPr="00E419CA" w:rsidRDefault="00B76A4D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METODI DI VALUTAZIONE: </w:t>
            </w:r>
            <w:r w:rsidRPr="00EC77E5">
              <w:rPr>
                <w:rFonts w:ascii="Calibri" w:hAnsi="Calibri"/>
                <w:bCs/>
                <w:sz w:val="16"/>
                <w:szCs w:val="16"/>
              </w:rPr>
              <w:t>Tutte quelle i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ndicate al punto 6 p. </w:t>
            </w:r>
            <w:r w:rsidR="00733E85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</w:tr>
      <w:tr w:rsidR="00082E93" w:rsidRPr="00780DA4" w:rsidTr="007E2C72">
        <w:tc>
          <w:tcPr>
            <w:tcW w:w="9778" w:type="dxa"/>
            <w:gridSpan w:val="3"/>
          </w:tcPr>
          <w:p w:rsidR="00082E93" w:rsidRPr="00B76A4D" w:rsidRDefault="00B76A4D" w:rsidP="00B76A4D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Tempi: </w:t>
            </w:r>
            <w:r>
              <w:rPr>
                <w:rFonts w:ascii="Calibri" w:hAnsi="Calibri"/>
                <w:bCs/>
                <w:sz w:val="18"/>
                <w:szCs w:val="18"/>
              </w:rPr>
              <w:t>gennaio-febbraio-marzo</w:t>
            </w:r>
          </w:p>
        </w:tc>
      </w:tr>
    </w:tbl>
    <w:p w:rsidR="001125EB" w:rsidRPr="00780DA4" w:rsidRDefault="001125EB">
      <w:pPr>
        <w:tabs>
          <w:tab w:val="left" w:pos="360"/>
        </w:tabs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0"/>
        <w:gridCol w:w="3953"/>
      </w:tblGrid>
      <w:tr w:rsidR="001125EB" w:rsidRPr="005145E5" w:rsidTr="00AF712C">
        <w:tc>
          <w:tcPr>
            <w:tcW w:w="5000" w:type="pct"/>
            <w:gridSpan w:val="3"/>
          </w:tcPr>
          <w:p w:rsidR="001125EB" w:rsidRPr="00780DA4" w:rsidRDefault="00FD65CF" w:rsidP="001125E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Mod 4</w:t>
            </w:r>
            <w:r w:rsidR="001125EB" w:rsidRPr="00780DA4">
              <w:rPr>
                <w:rFonts w:ascii="Calibri" w:hAnsi="Calibri"/>
                <w:b/>
                <w:bCs/>
                <w:lang w:val="en-US"/>
              </w:rPr>
              <w:t>: MODERNISM: A COSMOPOLITAN VIEW OF THE WORLD</w:t>
            </w:r>
          </w:p>
        </w:tc>
      </w:tr>
      <w:tr w:rsidR="001125EB" w:rsidRPr="005145E5" w:rsidTr="00A3127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25EB" w:rsidRPr="00780DA4" w:rsidRDefault="001125EB" w:rsidP="00103463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80DA4">
              <w:rPr>
                <w:rFonts w:ascii="Calibri" w:hAnsi="Calibri" w:cs="Arial"/>
                <w:b/>
                <w:sz w:val="16"/>
                <w:szCs w:val="16"/>
                <w:lang w:val="en-GB"/>
              </w:rPr>
              <w:t>Texts:</w:t>
            </w:r>
          </w:p>
          <w:p w:rsidR="00E40396" w:rsidRPr="00780DA4" w:rsidRDefault="00E40396" w:rsidP="00103463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80DA4">
              <w:rPr>
                <w:rFonts w:ascii="Calibri" w:hAnsi="Calibri" w:cs="Arial"/>
                <w:b/>
                <w:sz w:val="16"/>
                <w:szCs w:val="16"/>
                <w:lang w:val="en-GB"/>
              </w:rPr>
              <w:t>Fiction</w:t>
            </w:r>
          </w:p>
          <w:p w:rsidR="001125EB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Joseph Conrad and imperialism, pp450-455 (textbook 3)</w:t>
            </w:r>
          </w:p>
          <w:p w:rsidR="001125EB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V.Woolf</w:t>
            </w:r>
            <w:proofErr w:type="spellEnd"/>
            <w:r w:rsidR="001125E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Mrs. Dalloway</w:t>
            </w:r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pp.475(textbook 3)</w:t>
            </w:r>
          </w:p>
          <w:p w:rsidR="003152AA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V.Woolf</w:t>
            </w:r>
            <w:proofErr w:type="spellEnd"/>
            <w:r w:rsidR="001125E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, </w:t>
            </w:r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from </w:t>
            </w:r>
            <w:r w:rsidR="001125E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Mrs. Dalloway</w:t>
            </w:r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, Clarissa and </w:t>
            </w:r>
            <w:proofErr w:type="spellStart"/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Septimus</w:t>
            </w:r>
            <w:proofErr w:type="spellEnd"/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pp476-478, (textbook 3)</w:t>
            </w:r>
          </w:p>
          <w:p w:rsidR="003152AA" w:rsidRPr="00780DA4" w:rsidRDefault="00E40396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V.</w:t>
            </w:r>
            <w:r w:rsidR="003152AA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Woolf’s</w:t>
            </w:r>
            <w:proofErr w:type="spellEnd"/>
            <w:r w:rsidR="003152AA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“moments of being”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pp.474(textbook 3)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Moments of being: one moment in time. Cultural issues, p479 (textbook 3)</w:t>
            </w:r>
          </w:p>
          <w:p w:rsidR="003152AA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V.Woolf</w:t>
            </w:r>
            <w:proofErr w:type="spellEnd"/>
            <w:r w:rsidR="001125E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from Fiction and Life (handout)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also at:&lt;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"http://www.marilenabeltramini.it/schoolwork0910/UserFiles/teacher/fiction_and_life._pdf.pdf" </w:instrText>
            </w:r>
            <w:r w:rsidR="00FF6E38">
              <w:fldChar w:fldCharType="separate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http://www.marilenabeltramini.it/schoolwork0910/UserFiles/teacher/fiction_and_life._pdf.pdf</w:t>
            </w:r>
            <w:r w:rsidR="00FF6E38">
              <w:rPr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&gt;</w:t>
            </w:r>
          </w:p>
          <w:p w:rsidR="003152AA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J. Joyce, extract from Ulysses, Penelope. Molly Bloom’s Final monologue (handout)</w:t>
            </w:r>
          </w:p>
          <w:p w:rsidR="003152AA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James Joyce: a modernist writer, pp.463-464 (textbook 3)</w:t>
            </w:r>
          </w:p>
          <w:p w:rsidR="003152AA" w:rsidRPr="00780DA4" w:rsidRDefault="003152AA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J.Joyce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Eveline, pp465-468 (textbook 3)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Joyce’s Dublin, pp4471,</w:t>
            </w:r>
            <w:r w:rsidRPr="00780DA4">
              <w:rPr>
                <w:rFonts w:ascii="Calibri" w:hAnsi="Calibri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(textbook 3)</w:t>
            </w:r>
          </w:p>
          <w:p w:rsidR="001125EB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Joyce</w:t>
            </w:r>
            <w:r w:rsidR="003152AA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Gabriel’s epiphany from The dead, pp. 469-470 (textbook 3)</w:t>
            </w:r>
          </w:p>
          <w:p w:rsidR="001125EB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Epiphany , </w:t>
            </w:r>
            <w:r w:rsidR="001125EB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Teacher’s notes (handout)</w:t>
            </w:r>
          </w:p>
          <w:p w:rsidR="00716BFE" w:rsidRPr="00780DA4" w:rsidRDefault="001125EB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Impersonality of The Artist and The Modernist Concept of Art</w:t>
            </w:r>
            <w:r w:rsidR="00E40396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t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eacher’s Notes on the site</w:t>
            </w:r>
          </w:p>
          <w:p w:rsidR="00716BFE" w:rsidRPr="00780DA4" w:rsidRDefault="00716BFE" w:rsidP="00716BFE">
            <w:pPr>
              <w:ind w:left="180" w:hanging="18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80DA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Poetry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Thomas Stearns Eliot and the alienation of modern man, pp.434 (textbook 3)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proofErr w:type="spellStart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T.S.Eliot</w:t>
            </w:r>
            <w:proofErr w:type="spellEnd"/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, extracts from The Waste Land</w:t>
            </w:r>
          </w:p>
          <w:p w:rsidR="00716BFE" w:rsidRPr="00780DA4" w:rsidRDefault="00716BFE" w:rsidP="000732B3">
            <w:pPr>
              <w:numPr>
                <w:ilvl w:val="0"/>
                <w:numId w:val="32"/>
              </w:numPr>
              <w:ind w:hanging="153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Burial of The Dead (hand</w:t>
            </w:r>
            <w:r w:rsidR="0001627C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out)</w:t>
            </w:r>
          </w:p>
          <w:p w:rsidR="00716BFE" w:rsidRPr="00780DA4" w:rsidRDefault="00716BFE" w:rsidP="000732B3">
            <w:pPr>
              <w:numPr>
                <w:ilvl w:val="0"/>
                <w:numId w:val="32"/>
              </w:numPr>
              <w:ind w:hanging="153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Unreal City pp. 191-193 (textbook 2)</w:t>
            </w:r>
          </w:p>
          <w:p w:rsidR="00716BFE" w:rsidRPr="00780DA4" w:rsidRDefault="00716BFE" w:rsidP="000732B3">
            <w:pPr>
              <w:numPr>
                <w:ilvl w:val="0"/>
                <w:numId w:val="32"/>
              </w:numPr>
              <w:ind w:hanging="153"/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Water and Rock pp. 194-195 (textbook 2)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Mythical Method (teacher’s notes) at: &lt;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"http://www.marilenabeltramini.it/schoolwork0910/UserFiles/teacher/the_mythical_method.pdf" </w:instrText>
            </w:r>
            <w:r w:rsidR="00FF6E38">
              <w:fldChar w:fldCharType="separate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http://www.marilenabeltramini.it/schoolwork0910/UserFiles/teacher/the_mythical_method.pdf</w:t>
            </w:r>
            <w:r w:rsidR="00FF6E38">
              <w:rPr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&gt;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Tradition and Individual Talent (hand</w:t>
            </w:r>
            <w:r w:rsidR="0001627C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out)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Objective Correlative (handout)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Objective Correlative: Eliot and Montale, p. 437(textbook 3)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lastRenderedPageBreak/>
              <w:t xml:space="preserve">-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"http://web.cn.edu/kwheeler/documents/Objective_Correlative.pdf" </w:instrText>
            </w:r>
            <w:r w:rsidR="00FF6E38">
              <w:fldChar w:fldCharType="separate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http://web.cn.edu/kwheeler/documents/Objective_Correlative.pdf</w:t>
            </w:r>
            <w:r w:rsidR="00FF6E38">
              <w:rPr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- </w:t>
            </w:r>
            <w:r w:rsidR="00FF6E38">
              <w:fldChar w:fldCharType="begin"/>
            </w:r>
            <w:r w:rsidR="00FF6E38" w:rsidRPr="005145E5">
              <w:rPr>
                <w:lang w:val="en-US"/>
              </w:rPr>
              <w:instrText xml:space="preserve"> HYPERLINK "http://www.ma</w:instrText>
            </w:r>
            <w:r w:rsidR="00FF6E38" w:rsidRPr="005145E5">
              <w:rPr>
                <w:lang w:val="en-US"/>
              </w:rPr>
              <w:instrText xml:space="preserve">rilenabeltramini.it/schoolwork0910/UserFiles/teacher/the_objective_correlative.pdf" </w:instrText>
            </w:r>
            <w:r w:rsidR="00FF6E38">
              <w:fldChar w:fldCharType="separate"/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http://www.marilenabeltramini.it/schoolwork0910/UserFiles/teacher/the_objective_correlative.pdf</w:t>
            </w:r>
            <w:r w:rsidR="00FF6E38">
              <w:rPr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1125EB" w:rsidRPr="00780DA4" w:rsidRDefault="001125EB" w:rsidP="00103463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80DA4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Contents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The crisis of </w:t>
            </w:r>
            <w:r w:rsidR="0001627C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traditional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values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Main influences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Religious crisis after </w:t>
            </w:r>
            <w:r w:rsidR="0001627C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Darwin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and effects of Darwinism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F. Nietzsche, “God is dead”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Theory of relativity and the new concept of time</w:t>
            </w:r>
            <w:r w:rsidR="00716BF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(moments of being and </w:t>
            </w:r>
            <w:proofErr w:type="spellStart"/>
            <w:r w:rsidR="00716BF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reklativity</w:t>
            </w:r>
            <w:proofErr w:type="spellEnd"/>
            <w:r w:rsidR="00716BFE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)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Studies of </w:t>
            </w:r>
            <w:r w:rsidR="0001627C"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anthropology and</w:t>
            </w: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myth</w:t>
            </w:r>
          </w:p>
          <w:p w:rsidR="00E40396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birth of Psychoanalysis</w:t>
            </w:r>
          </w:p>
          <w:p w:rsidR="00716BFE" w:rsidRPr="00780DA4" w:rsidRDefault="00E40396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Research of new literary techniques</w:t>
            </w:r>
          </w:p>
          <w:p w:rsidR="0001627C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Subjectivity as a theme and problem</w:t>
            </w:r>
          </w:p>
          <w:p w:rsidR="0001627C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The new concept of art</w:t>
            </w:r>
          </w:p>
          <w:p w:rsidR="00716BFE" w:rsidRPr="00780DA4" w:rsidRDefault="00716BFE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Impersonality of art</w:t>
            </w:r>
          </w:p>
          <w:p w:rsidR="0001627C" w:rsidRPr="00780DA4" w:rsidRDefault="0001627C" w:rsidP="000732B3">
            <w:pPr>
              <w:numPr>
                <w:ilvl w:val="0"/>
                <w:numId w:val="30"/>
              </w:numPr>
              <w:jc w:val="left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  <w:lang w:val="en-US"/>
              </w:rPr>
              <w:t>Intertextuality and the mythical method</w:t>
            </w:r>
          </w:p>
        </w:tc>
      </w:tr>
      <w:tr w:rsidR="001125EB" w:rsidRPr="00780DA4" w:rsidTr="00A31275">
        <w:tc>
          <w:tcPr>
            <w:tcW w:w="1497" w:type="pct"/>
            <w:shd w:val="pct12" w:color="auto" w:fill="auto"/>
          </w:tcPr>
          <w:p w:rsidR="001125EB" w:rsidRPr="00780DA4" w:rsidRDefault="001125EB" w:rsidP="00302A9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Competenze di asse esercitate</w:t>
            </w:r>
          </w:p>
        </w:tc>
        <w:tc>
          <w:tcPr>
            <w:tcW w:w="1497" w:type="pct"/>
            <w:shd w:val="pct12" w:color="auto" w:fill="auto"/>
          </w:tcPr>
          <w:p w:rsidR="00302A92" w:rsidRPr="00780DA4" w:rsidRDefault="001125EB" w:rsidP="00302A9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006" w:type="pct"/>
            <w:shd w:val="pct12" w:color="auto" w:fill="auto"/>
          </w:tcPr>
          <w:p w:rsidR="001125EB" w:rsidRPr="00780DA4" w:rsidRDefault="001125EB" w:rsidP="00302A9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bCs/>
                <w:sz w:val="20"/>
                <w:szCs w:val="20"/>
              </w:rPr>
              <w:t>Indicatori di prestazione</w:t>
            </w:r>
          </w:p>
        </w:tc>
      </w:tr>
      <w:tr w:rsidR="001125EB" w:rsidRPr="00780DA4" w:rsidTr="00217692"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L2.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Analizzare e interpretare testi i di vario tipo</w:t>
            </w:r>
          </w:p>
        </w:tc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Dimensione testuale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autonomamente operazioni di lettura estensiva e intensiva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Distinguere livello denotativo e connotativo </w:t>
            </w:r>
          </w:p>
          <w:p w:rsidR="001125EB" w:rsidRPr="00780DA4" w:rsidRDefault="00A31275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Analizzare: </w:t>
            </w:r>
            <w:r w:rsidR="001125EB" w:rsidRPr="00780DA4">
              <w:rPr>
                <w:rFonts w:ascii="Calibri" w:hAnsi="Calibri"/>
                <w:bCs/>
                <w:sz w:val="16"/>
                <w:szCs w:val="16"/>
              </w:rPr>
              <w:t>titolo, layout, struttura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relazioni tra le parti componenti il testo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i diversi livelli testuali (fonologico, semantico, sintattico e retorico)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relazioni intra e inter testuali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Operare collegamenti tra testo-contesto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funzioni, strutture e lessico in testi specialistici e non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Collocare i testi nel contesti di riferimento.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comparative a livello tematico, stilistico e storico-letterario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riconoscere tematiche a carattere scientifico-tecnologico  e individuarne la specificità testuale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processi di intertestualità fra testi anche di lingue diverse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Riconoscere linee di continuità e discontinuità fra linguaggi e tipologie testuali</w:t>
            </w:r>
          </w:p>
        </w:tc>
        <w:tc>
          <w:tcPr>
            <w:tcW w:w="2006" w:type="pct"/>
          </w:tcPr>
          <w:p w:rsidR="001125EB" w:rsidRPr="00780DA4" w:rsidRDefault="001125EB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1125EB" w:rsidRPr="00780DA4" w:rsidRDefault="001125EB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Analizzare testi letterari (poesia-narrativa con riferimento ai diversi livelli  denotazione e connotazione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le informazioni principali e i diversi punti di vista dei testi e dei documenti analizzati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temi e/o problemi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Problematizzare le tematiche ed attualizzarle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Individuare le principali convenzioni stilistiche che compongono i testi letterari analizzati 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Argomentare sul significato delle scelte stilistiche effettuate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la posizione dell’autore e quella del lettore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 w:cs="Arial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analisi comparate con testi simili o diversi</w:t>
            </w:r>
          </w:p>
          <w:p w:rsidR="001125EB" w:rsidRPr="00780DA4" w:rsidRDefault="001125EB" w:rsidP="000732B3">
            <w:pPr>
              <w:numPr>
                <w:ilvl w:val="0"/>
                <w:numId w:val="20"/>
              </w:numPr>
              <w:tabs>
                <w:tab w:val="left" w:pos="0"/>
              </w:tabs>
              <w:ind w:left="175" w:hanging="175"/>
              <w:rPr>
                <w:rFonts w:ascii="Calibri" w:hAnsi="Calibri" w:cs="Arial"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il rapporto lettore-testo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1125EB" w:rsidRPr="00780DA4" w:rsidTr="00217692"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L3.</w:t>
            </w:r>
          </w:p>
          <w:p w:rsidR="001125EB" w:rsidRPr="00780DA4" w:rsidRDefault="001125EB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Produrre testi di vario tipo in relazione agli scopi comunicativi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(orali, scritti, multimediali)</w:t>
            </w:r>
          </w:p>
        </w:tc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Produzione scritta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informazioni e documenti in funzione della produzione di testi scritti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Prendere appunti e redigere sintesi e relazioni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di adeguata complessità  in relazione a necessità, contesi e destinatari 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Produrre tipologie testuali pertinenti alle richieste (analisi testuali, saggi, articoli, relazioni scientifiche, report, testi argomentativi e argomentativi valutativi testi regolamentativi, temi di ordine generale, testi multimediali)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" w:hanging="144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Pianificazione, organizzazione e generazione di supporti multimediali e grafici utili alla comunicazione pubblica</w:t>
            </w:r>
          </w:p>
          <w:p w:rsidR="001125EB" w:rsidRPr="00780DA4" w:rsidRDefault="001125EB" w:rsidP="00103463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</w:p>
        </w:tc>
        <w:tc>
          <w:tcPr>
            <w:tcW w:w="2006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sarà in grado di:</w:t>
            </w:r>
          </w:p>
          <w:p w:rsidR="001125EB" w:rsidRPr="00780DA4" w:rsidRDefault="001125EB" w:rsidP="000732B3">
            <w:pPr>
              <w:numPr>
                <w:ilvl w:val="0"/>
                <w:numId w:val="25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Redigere una mappa dell’organizzazione testuale (pianificazione)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Strutturare la linea argomentativa in parti significative (introduzione-corpo-conclusione)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Rispettare elementi di coerenza e coesione testuale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produzione scritta in paragrafi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Usare il/i registri adeguati alla situazione comunicativa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Utilizzare i principi del sistema linguistico in modo adeguato senza compromettere la comunicazione/comprensione del testo prodotto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osservazioni critiche e personali</w:t>
            </w:r>
          </w:p>
          <w:p w:rsidR="001125EB" w:rsidRPr="00780DA4" w:rsidRDefault="001125EB" w:rsidP="000732B3">
            <w:pPr>
              <w:numPr>
                <w:ilvl w:val="0"/>
                <w:numId w:val="24"/>
              </w:numPr>
              <w:tabs>
                <w:tab w:val="left" w:pos="360"/>
              </w:tabs>
              <w:ind w:left="340" w:hanging="283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comparazioni e citazioni con e da altri testi</w:t>
            </w:r>
          </w:p>
        </w:tc>
      </w:tr>
      <w:tr w:rsidR="001125EB" w:rsidRPr="00780DA4" w:rsidTr="00217692"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t>L4.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Utilizzare le lingue straniere per interagire in ambiti e contesti diversi e per comprendere gli aspetti significativi della civiltà degli altri paesi in prospettiva interculturale</w:t>
            </w:r>
          </w:p>
        </w:tc>
        <w:tc>
          <w:tcPr>
            <w:tcW w:w="1497" w:type="pct"/>
          </w:tcPr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Dimensione linguistico-comunicativa</w:t>
            </w:r>
          </w:p>
          <w:p w:rsidR="001125EB" w:rsidRPr="00780DA4" w:rsidRDefault="001125EB" w:rsidP="00103463">
            <w:pPr>
              <w:pStyle w:val="Paragrafoelenco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Leggere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comprendere informazioni su argomenti di interesse quotidiano, personale e di attualità, anche riferiti agli interessi specifici di indirizzo, utilizzando tipologie testuali diverse (informativo, espositivo, 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lastRenderedPageBreak/>
              <w:t xml:space="preserve">argomentativo, , descrittivo, narrativo,  poetico e drammatico, report,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, atti, verbali)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Riflettere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sul funzionamento del sistema linguistico e le strategie di apprendimento delle lingue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Riconoscere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strutture della lingua latina e straniera presenti in testi (anche specialistici)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Consultare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2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dizionari bilingui , monolingue e thesaurus per comprendere e utilizzare il mezzo espressivo in modo efficace e formalmente corretto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Ascoltare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comprendere le informazioni principali in un discorso chiaro in lingua standard in ambito personale, quotidiano, di attualità, a carattere professionale anche attraverso i media, comprese le comunicazioni con parlanti nativi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Parlare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interagire in situazioni comunicative di tipo quotidiano, personale e professionale a livello formale e informale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relazionare su argomenti noti anche di indirizzo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narrare e descrivere esperienze fornendo brevi opinioni personali anche nelle comunicazioni con parlanti nativi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Scrivere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produrre testi scritti (lettere o email personali, analisi testuali, brevi testi argomentativi, descrittivi, risposte a questionar,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paper,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report) su argomenti noti di tipo personale, quotidiano e di indirizzo.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funzioni linguistico-comunicative e lessico anche specifico riferiti al livello B1/B2 del Quadro Comune di riferimento europeo per le lingue </w:t>
            </w:r>
          </w:p>
          <w:p w:rsidR="001125EB" w:rsidRPr="00780DA4" w:rsidRDefault="001125EB" w:rsidP="0010346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Utilizzare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1" w:hanging="14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le risorse della rete e i supporti multimediali per l’apprendimento  e la comunicazione in lingua straniera</w:t>
            </w:r>
          </w:p>
        </w:tc>
        <w:tc>
          <w:tcPr>
            <w:tcW w:w="2006" w:type="pct"/>
          </w:tcPr>
          <w:p w:rsidR="001125EB" w:rsidRPr="00780DA4" w:rsidRDefault="001125EB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 xml:space="preserve">L’allieva/o sarà in grado di 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comunicare oralmente e per iscritto con riferimento a situazione comunicativa (ruolo, obiettivo, registri, ..)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riportare informazioni principali e secondarie di testi e/o messaggi letti o ascoltati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utilizzare dizionari e risorse multimediali (dizionari e risorse on line) per la comprensione e la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comunicazione di testi e messaggi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il valore di scelte morfo-sintattiche e lessicali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campi/domini semantici ed espressioni idiomatiche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individuare e discutere l’eventuale  valore metaforico e culturale delle forme e delle funzioni linguistiche incontrate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opinioni e punti di vista in modo formalmente adeguato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confrontare opinioni ed effettuare  confronti testuali con riferimenti pertinenti a testi studiati e a risorse analizzate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saper parlare in pubblico su testi analizzati e documenti studiati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esprimere stati d’animo ed emozioni relative ai temi /testi studiati</w:t>
            </w:r>
          </w:p>
          <w:p w:rsidR="001125EB" w:rsidRPr="00780DA4" w:rsidRDefault="001125EB" w:rsidP="000732B3">
            <w:pPr>
              <w:numPr>
                <w:ilvl w:val="0"/>
                <w:numId w:val="23"/>
              </w:numPr>
              <w:tabs>
                <w:tab w:val="left" w:pos="0"/>
              </w:tabs>
              <w:ind w:left="340" w:hanging="283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discutere punti di vista diversi e sostenere argomentazioni personali con specifico riferimenti a testi/problemi/fonti/risorse,</w:t>
            </w:r>
          </w:p>
        </w:tc>
      </w:tr>
      <w:tr w:rsidR="001125EB" w:rsidRPr="00780DA4" w:rsidTr="00217692"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L8.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>Comunicare con formati e oggetti multimediali</w:t>
            </w:r>
          </w:p>
        </w:tc>
        <w:tc>
          <w:tcPr>
            <w:tcW w:w="1497" w:type="pct"/>
          </w:tcPr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Identificare profilo, destinatario e scopo della comunicazione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Ideare, pianificare e realizzare prodotti multimediali adeguati alle necessità comunicative(motivi di studio, confronto, professionali, accademici)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Saper costruire messaggi utilizzando </w:t>
            </w:r>
            <w:r w:rsidRPr="00780DA4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software</w:t>
            </w: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 xml:space="preserve"> e strumenti adeguati allo scopo comunicativo</w:t>
            </w:r>
          </w:p>
          <w:p w:rsidR="001125EB" w:rsidRPr="00780DA4" w:rsidRDefault="001125EB" w:rsidP="000732B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780DA4">
              <w:rPr>
                <w:rFonts w:ascii="Calibri" w:eastAsia="Times New Roman" w:hAnsi="Calibri"/>
                <w:bCs/>
                <w:sz w:val="16"/>
                <w:szCs w:val="16"/>
              </w:rPr>
              <w:t>Utilizzare supporti multimediali per la comunicazione pubblica (sincrona e asincrona)</w:t>
            </w:r>
          </w:p>
        </w:tc>
        <w:tc>
          <w:tcPr>
            <w:tcW w:w="2006" w:type="pct"/>
          </w:tcPr>
          <w:p w:rsidR="001125EB" w:rsidRPr="00780DA4" w:rsidRDefault="001125EB" w:rsidP="00103463">
            <w:pPr>
              <w:tabs>
                <w:tab w:val="left" w:pos="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L’allieva/o è in grado di:</w:t>
            </w:r>
          </w:p>
          <w:p w:rsidR="001125EB" w:rsidRPr="00780DA4" w:rsidRDefault="001125EB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Scegliere ed utilizzare il software più adeguato alla costruzione dell’oggetto</w:t>
            </w:r>
          </w:p>
          <w:p w:rsidR="001125EB" w:rsidRPr="00780DA4" w:rsidRDefault="001125EB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Costruire un formato/oggetto multimediale con adeguato riferimento a:</w:t>
            </w:r>
          </w:p>
          <w:p w:rsidR="001125EB" w:rsidRPr="00780DA4" w:rsidRDefault="001125EB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situazione comunicativa</w:t>
            </w:r>
          </w:p>
          <w:p w:rsidR="001125EB" w:rsidRPr="00780DA4" w:rsidRDefault="001125EB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obiettivo/funzione</w:t>
            </w:r>
          </w:p>
          <w:p w:rsidR="001125EB" w:rsidRPr="00780DA4" w:rsidRDefault="001125EB" w:rsidP="000732B3">
            <w:pPr>
              <w:numPr>
                <w:ilvl w:val="0"/>
                <w:numId w:val="27"/>
              </w:numPr>
              <w:tabs>
                <w:tab w:val="left" w:pos="0"/>
              </w:tabs>
              <w:ind w:left="482" w:hanging="122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risultato atteso</w:t>
            </w:r>
          </w:p>
          <w:p w:rsidR="001125EB" w:rsidRPr="00780DA4" w:rsidRDefault="001125EB" w:rsidP="000732B3">
            <w:pPr>
              <w:numPr>
                <w:ilvl w:val="0"/>
                <w:numId w:val="26"/>
              </w:numPr>
              <w:tabs>
                <w:tab w:val="left" w:pos="0"/>
              </w:tabs>
              <w:ind w:left="340" w:hanging="34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Organizzare la struttura e il linguaggio dell’oggetto in modo chiaro ed efficace a sostenere la comunicazione</w:t>
            </w:r>
          </w:p>
        </w:tc>
      </w:tr>
      <w:tr w:rsidR="00FD65CF" w:rsidRPr="00780DA4" w:rsidTr="00FD65CF">
        <w:tc>
          <w:tcPr>
            <w:tcW w:w="5000" w:type="pct"/>
            <w:gridSpan w:val="3"/>
            <w:shd w:val="pct12" w:color="auto" w:fill="auto"/>
          </w:tcPr>
          <w:p w:rsidR="00FD65CF" w:rsidRPr="00FD65CF" w:rsidRDefault="00FD65CF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/>
                <w:bCs/>
              </w:rPr>
            </w:pPr>
            <w:r w:rsidRPr="00FD65CF">
              <w:rPr>
                <w:rFonts w:ascii="Calibri" w:hAnsi="Calibri"/>
                <w:b/>
                <w:bCs/>
              </w:rPr>
              <w:t>COMPETENZE CONCORRENTI</w:t>
            </w:r>
          </w:p>
        </w:tc>
      </w:tr>
      <w:tr w:rsidR="001125EB" w:rsidRPr="00780DA4" w:rsidTr="00217692"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b/>
                <w:bCs/>
                <w:sz w:val="16"/>
                <w:szCs w:val="16"/>
              </w:rPr>
              <w:t>SS1.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 w:cs="Calibri"/>
                <w:sz w:val="16"/>
                <w:szCs w:val="16"/>
              </w:rPr>
              <w:t xml:space="preserve">Comprendere, anche in una prospettiva interculturale, il cambiamento e la diversità dei tempi storici in una dimensione diacronica attraverso il confronto fra epoche e in una dimensione sincronica attraverso il confronto fra aree </w:t>
            </w:r>
            <w:r w:rsidRPr="00780DA4">
              <w:rPr>
                <w:rFonts w:ascii="Calibri" w:hAnsi="Calibri" w:cs="Calibri"/>
                <w:sz w:val="16"/>
                <w:szCs w:val="16"/>
              </w:rPr>
              <w:lastRenderedPageBreak/>
              <w:t>geografiche e culturali</w:t>
            </w:r>
          </w:p>
        </w:tc>
        <w:tc>
          <w:tcPr>
            <w:tcW w:w="1497" w:type="pct"/>
          </w:tcPr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SS1a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●Orientarsi nei principali avvenimenti, movimenti e tematiche di ordine politico, economico, filosofico e culturale secondo coordinate spaziali e temporali</w:t>
            </w:r>
          </w:p>
          <w:p w:rsidR="001125EB" w:rsidRPr="00780DA4" w:rsidRDefault="001125EB" w:rsidP="00103463">
            <w:pPr>
              <w:tabs>
                <w:tab w:val="left" w:pos="360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 xml:space="preserve">SS1c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●Riconoscere le radici storiche sociali, giuridiche ed economiche del 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mondo contemporaneo, individuando elementi di continuità e discontinuità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SS1e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 Analizzare e interpretare fonti scritte, orali, iconografiche, documentarie, cartografiche e multimediali di diversa tipologia ricavandone informazioni su eventi storici di diverse epoche e differenti aree geografiche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/>
                <w:bCs/>
                <w:sz w:val="16"/>
                <w:szCs w:val="16"/>
              </w:rPr>
              <w:t>SS1f</w:t>
            </w:r>
            <w:r w:rsidRPr="00780DA4">
              <w:rPr>
                <w:rFonts w:ascii="Calibri" w:hAnsi="Calibri"/>
                <w:bCs/>
                <w:sz w:val="16"/>
                <w:szCs w:val="16"/>
              </w:rPr>
              <w:t xml:space="preserve"> ●Utilizzare il lessico specifico delle scienze storico-sociali anche come parte di una competenza linguistica general</w:t>
            </w:r>
          </w:p>
        </w:tc>
        <w:tc>
          <w:tcPr>
            <w:tcW w:w="2006" w:type="pct"/>
          </w:tcPr>
          <w:p w:rsidR="001125EB" w:rsidRPr="00780DA4" w:rsidRDefault="001125EB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Periodizzare fatti ed eventi</w:t>
            </w:r>
          </w:p>
          <w:p w:rsidR="001125EB" w:rsidRPr="00780DA4" w:rsidRDefault="001125EB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cause e conseguenze degli eventi e dei processi studiati</w:t>
            </w:r>
          </w:p>
          <w:p w:rsidR="001125EB" w:rsidRPr="00780DA4" w:rsidRDefault="001125EB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Mappare le fasi principali dei processi studiati</w:t>
            </w:r>
          </w:p>
          <w:p w:rsidR="001125EB" w:rsidRPr="00780DA4" w:rsidRDefault="001125EB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Presentare i testi e gli eventi studiati con strumenti multimediali</w:t>
            </w:r>
          </w:p>
          <w:p w:rsidR="001125EB" w:rsidRPr="00780DA4" w:rsidRDefault="001125EB" w:rsidP="00103463">
            <w:pPr>
              <w:tabs>
                <w:tab w:val="left" w:pos="75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sui fenomeni e testi studiati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lastRenderedPageBreak/>
              <w:t>Redigere brevi testi argomentativi sui fatti e processi studiati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Collegare i fatti studiati con fenomeni e processi ad essi collegati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Relazionare e discutere su testi e processi organizzando l’argomentazione in modo chiaro e formalmente corretto</w:t>
            </w:r>
          </w:p>
          <w:p w:rsidR="001125EB" w:rsidRPr="00780DA4" w:rsidRDefault="001125EB" w:rsidP="00103463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Effettuare raccordi interdisciplinari pertinenti e circostanziati</w:t>
            </w:r>
          </w:p>
        </w:tc>
      </w:tr>
      <w:tr w:rsidR="00FD65CF" w:rsidRPr="00780DA4" w:rsidTr="00CF7985">
        <w:tc>
          <w:tcPr>
            <w:tcW w:w="5000" w:type="pct"/>
            <w:gridSpan w:val="3"/>
          </w:tcPr>
          <w:p w:rsidR="00FD65CF" w:rsidRPr="00E419CA" w:rsidRDefault="00FD65CF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lastRenderedPageBreak/>
              <w:t>COMPETENZE  ESERCITATE: Tutte quelle indicate nella tabella sotto indicata</w:t>
            </w:r>
          </w:p>
        </w:tc>
      </w:tr>
      <w:tr w:rsidR="00FD65CF" w:rsidRPr="00780DA4" w:rsidTr="00CF7985">
        <w:tc>
          <w:tcPr>
            <w:tcW w:w="5000" w:type="pct"/>
            <w:gridSpan w:val="3"/>
          </w:tcPr>
          <w:p w:rsidR="00FD65CF" w:rsidRPr="00E419CA" w:rsidRDefault="00FD65CF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STRATEGIE E METODI: Tutte quelle indicate al punto 5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p.16</w:t>
            </w:r>
          </w:p>
        </w:tc>
      </w:tr>
      <w:tr w:rsidR="00FD65CF" w:rsidRPr="00780DA4" w:rsidTr="00CF7985">
        <w:tc>
          <w:tcPr>
            <w:tcW w:w="5000" w:type="pct"/>
            <w:gridSpan w:val="3"/>
          </w:tcPr>
          <w:p w:rsidR="00FD65CF" w:rsidRPr="00E419CA" w:rsidRDefault="00FD65CF" w:rsidP="00C91F2A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METODI DI VALUTAZIONE: </w:t>
            </w:r>
            <w:r w:rsidRPr="00EC77E5">
              <w:rPr>
                <w:rFonts w:ascii="Calibri" w:hAnsi="Calibri"/>
                <w:bCs/>
                <w:sz w:val="16"/>
                <w:szCs w:val="16"/>
              </w:rPr>
              <w:t>Tutte quelle i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ndicate al punto 6 p. </w:t>
            </w:r>
            <w:r w:rsidR="00733E85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</w:tr>
      <w:tr w:rsidR="000F707B" w:rsidRPr="00780DA4" w:rsidTr="00CF7985">
        <w:tc>
          <w:tcPr>
            <w:tcW w:w="5000" w:type="pct"/>
            <w:gridSpan w:val="3"/>
          </w:tcPr>
          <w:p w:rsidR="000F707B" w:rsidRPr="003D52FA" w:rsidRDefault="000F707B" w:rsidP="00B76A4D">
            <w:pPr>
              <w:tabs>
                <w:tab w:val="left" w:pos="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B76A4D">
              <w:rPr>
                <w:rFonts w:ascii="Calibri" w:hAnsi="Calibri"/>
                <w:bCs/>
                <w:sz w:val="18"/>
                <w:szCs w:val="18"/>
              </w:rPr>
              <w:t>Tempi:</w:t>
            </w:r>
            <w:r w:rsidR="00B76A4D" w:rsidRPr="00B76A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D52FA">
              <w:rPr>
                <w:rFonts w:ascii="Calibri" w:hAnsi="Calibri"/>
                <w:bCs/>
                <w:sz w:val="18"/>
                <w:szCs w:val="18"/>
              </w:rPr>
              <w:t xml:space="preserve">aprile </w:t>
            </w:r>
            <w:r w:rsidR="00B76A4D">
              <w:rPr>
                <w:rFonts w:ascii="Calibri" w:hAnsi="Calibri"/>
                <w:bCs/>
                <w:sz w:val="18"/>
                <w:szCs w:val="18"/>
              </w:rPr>
              <w:t>–</w:t>
            </w:r>
            <w:r w:rsidRPr="003D52FA">
              <w:rPr>
                <w:rFonts w:ascii="Calibri" w:hAnsi="Calibri"/>
                <w:bCs/>
                <w:sz w:val="18"/>
                <w:szCs w:val="18"/>
              </w:rPr>
              <w:t xml:space="preserve"> maggio</w:t>
            </w:r>
            <w:r w:rsidR="00B76A4D">
              <w:rPr>
                <w:rFonts w:ascii="Calibri" w:hAnsi="Calibri"/>
                <w:bCs/>
                <w:sz w:val="18"/>
                <w:szCs w:val="18"/>
              </w:rPr>
              <w:t>-giugno</w:t>
            </w:r>
          </w:p>
        </w:tc>
      </w:tr>
    </w:tbl>
    <w:p w:rsidR="003D52FA" w:rsidRDefault="003D52FA">
      <w:pPr>
        <w:tabs>
          <w:tab w:val="left" w:pos="360"/>
        </w:tabs>
        <w:rPr>
          <w:rFonts w:ascii="Calibri" w:hAnsi="Calibri"/>
        </w:rPr>
      </w:pPr>
    </w:p>
    <w:p w:rsidR="00373B21" w:rsidRPr="00780DA4" w:rsidRDefault="0065167A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5) Strategie e metodi </w:t>
      </w:r>
      <w:r w:rsidR="00373B21" w:rsidRPr="00780DA4">
        <w:rPr>
          <w:rFonts w:ascii="Calibri" w:hAnsi="Calibri"/>
          <w:b/>
          <w:sz w:val="20"/>
          <w:szCs w:val="20"/>
        </w:rPr>
        <w:t xml:space="preserve"> comuni alle competenze intercettate dai moduli del piano di lavoro</w:t>
      </w:r>
    </w:p>
    <w:p w:rsidR="00373B21" w:rsidRPr="00780DA4" w:rsidRDefault="00373B21">
      <w:pPr>
        <w:tabs>
          <w:tab w:val="left" w:pos="360"/>
        </w:tabs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3B21" w:rsidRPr="00780DA4" w:rsidTr="00103463">
        <w:tc>
          <w:tcPr>
            <w:tcW w:w="5000" w:type="pct"/>
          </w:tcPr>
          <w:p w:rsidR="00373B21" w:rsidRPr="00780DA4" w:rsidRDefault="00373B21" w:rsidP="00373B21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  <w:r w:rsidRPr="00780DA4">
              <w:rPr>
                <w:rFonts w:ascii="Calibri" w:hAnsi="Calibri"/>
                <w:b/>
                <w:bCs/>
              </w:rPr>
              <w:t>Strategie e metodi</w:t>
            </w:r>
          </w:p>
        </w:tc>
      </w:tr>
      <w:tr w:rsidR="00373B21" w:rsidRPr="00780DA4" w:rsidTr="00103463">
        <w:tc>
          <w:tcPr>
            <w:tcW w:w="5000" w:type="pct"/>
          </w:tcPr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Lezione frontale (per introduzione e sintesi del modulo e delle attività )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Lezione interattiva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Lavori a coppie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Lavori di gruppo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Laboratori di approfondimento e ricerca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Reintroduzione ciclica delle operazioni metodologiche, dei principi del sistema L2 e dei concetti più importanti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Attività e compiti individuali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Studio, pratica e documentazioni  e-learning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Partecipazione a progetti e attività progettuali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Realizzazione di percorsi di studio e approfondimento personali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Uso del sito nella sezione dedicata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Uso di supporti multimediali (risorse, blog, forum, file – Internet)</w:t>
            </w:r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i/>
                <w:sz w:val="16"/>
                <w:szCs w:val="16"/>
              </w:rPr>
              <w:t xml:space="preserve">Peer </w:t>
            </w:r>
            <w:proofErr w:type="spellStart"/>
            <w:r w:rsidRPr="00780DA4">
              <w:rPr>
                <w:rFonts w:ascii="Calibri" w:hAnsi="Calibri"/>
                <w:bCs/>
                <w:i/>
                <w:sz w:val="16"/>
                <w:szCs w:val="16"/>
              </w:rPr>
              <w:t>correction</w:t>
            </w:r>
            <w:proofErr w:type="spellEnd"/>
          </w:p>
          <w:p w:rsidR="00373B21" w:rsidRPr="00780DA4" w:rsidRDefault="00373B21" w:rsidP="000732B3">
            <w:pPr>
              <w:numPr>
                <w:ilvl w:val="0"/>
                <w:numId w:val="29"/>
              </w:numPr>
              <w:tabs>
                <w:tab w:val="left" w:pos="360"/>
              </w:tabs>
              <w:ind w:left="284" w:hanging="284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Corsi recupero</w:t>
            </w:r>
          </w:p>
        </w:tc>
      </w:tr>
    </w:tbl>
    <w:p w:rsidR="00373B21" w:rsidRDefault="00373B21">
      <w:pPr>
        <w:tabs>
          <w:tab w:val="left" w:pos="360"/>
        </w:tabs>
        <w:rPr>
          <w:rFonts w:ascii="Calibri" w:hAnsi="Calibri"/>
        </w:rPr>
      </w:pPr>
    </w:p>
    <w:p w:rsidR="00733E85" w:rsidRDefault="00733E85">
      <w:pPr>
        <w:tabs>
          <w:tab w:val="left" w:pos="360"/>
        </w:tabs>
        <w:rPr>
          <w:rFonts w:ascii="Calibri" w:hAnsi="Calibri"/>
        </w:rPr>
      </w:pPr>
    </w:p>
    <w:p w:rsidR="00733E85" w:rsidRDefault="00733E85">
      <w:pPr>
        <w:tabs>
          <w:tab w:val="left" w:pos="360"/>
        </w:tabs>
        <w:rPr>
          <w:rFonts w:ascii="Calibri" w:hAnsi="Calibri"/>
        </w:rPr>
      </w:pPr>
    </w:p>
    <w:p w:rsidR="00733E85" w:rsidRDefault="00733E85" w:rsidP="00CD45EE">
      <w:pPr>
        <w:tabs>
          <w:tab w:val="left" w:pos="360"/>
        </w:tabs>
        <w:rPr>
          <w:rFonts w:ascii="Calibri" w:hAnsi="Calibri"/>
        </w:rPr>
      </w:pPr>
    </w:p>
    <w:p w:rsidR="00CD45EE" w:rsidRDefault="00CD45EE" w:rsidP="00CD45EE">
      <w:pPr>
        <w:tabs>
          <w:tab w:val="left" w:pos="360"/>
        </w:tabs>
      </w:pPr>
      <w:r>
        <w:rPr>
          <w:rFonts w:ascii="Calibri" w:hAnsi="Calibri"/>
          <w:b/>
          <w:sz w:val="20"/>
          <w:szCs w:val="20"/>
        </w:rPr>
        <w:t xml:space="preserve">6) </w:t>
      </w:r>
      <w:r w:rsidRPr="00CD45EE">
        <w:rPr>
          <w:rFonts w:ascii="Calibri" w:hAnsi="Calibri"/>
          <w:b/>
          <w:sz w:val="20"/>
          <w:szCs w:val="20"/>
        </w:rPr>
        <w:t>Modalità di valutazione</w:t>
      </w:r>
      <w:r w:rsidRPr="0012317A">
        <w:t xml:space="preserve"> </w:t>
      </w:r>
      <w:r w:rsidRPr="00780DA4">
        <w:rPr>
          <w:rFonts w:ascii="Calibri" w:hAnsi="Calibri"/>
          <w:b/>
          <w:sz w:val="20"/>
          <w:szCs w:val="20"/>
        </w:rPr>
        <w:t>comuni alle competenze intercettate dai moduli del piano di lavoro</w:t>
      </w:r>
    </w:p>
    <w:p w:rsidR="00CD45EE" w:rsidRDefault="00CD45EE">
      <w:pPr>
        <w:tabs>
          <w:tab w:val="left" w:pos="360"/>
        </w:tabs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45EE" w:rsidTr="00E419CA">
        <w:trPr>
          <w:trHeight w:val="1571"/>
        </w:trPr>
        <w:tc>
          <w:tcPr>
            <w:tcW w:w="5000" w:type="pct"/>
          </w:tcPr>
          <w:p w:rsidR="00CD45EE" w:rsidRPr="00780DA4" w:rsidRDefault="00CD45EE" w:rsidP="00C91F2A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  <w:r w:rsidRPr="00780DA4">
              <w:rPr>
                <w:rFonts w:ascii="Calibri" w:hAnsi="Calibri"/>
                <w:b/>
                <w:bCs/>
              </w:rPr>
              <w:t>Modalità di valutazione</w:t>
            </w:r>
          </w:p>
          <w:p w:rsidR="00CD45EE" w:rsidRPr="00780DA4" w:rsidRDefault="00CD45EE" w:rsidP="00C91F2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Valutazioni dei lavori assegnati a casa</w:t>
            </w:r>
          </w:p>
          <w:p w:rsidR="00CD45EE" w:rsidRPr="00780DA4" w:rsidRDefault="00CD45EE" w:rsidP="00C91F2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Valutazione prove di verifica scritte</w:t>
            </w:r>
          </w:p>
          <w:p w:rsidR="00CD45EE" w:rsidRPr="00780DA4" w:rsidRDefault="00CD45EE" w:rsidP="00C91F2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Interventi significativi</w:t>
            </w:r>
          </w:p>
          <w:p w:rsidR="00CD45EE" w:rsidRPr="00780DA4" w:rsidRDefault="00CD45EE" w:rsidP="00C91F2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Colloqui orali</w:t>
            </w:r>
          </w:p>
          <w:p w:rsidR="00CD45EE" w:rsidRPr="00780DA4" w:rsidRDefault="00CD45EE" w:rsidP="00C91F2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Prove di verifica dei contenuti</w:t>
            </w:r>
          </w:p>
          <w:p w:rsidR="00E419CA" w:rsidRDefault="00CD45EE" w:rsidP="00E419C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780DA4">
              <w:rPr>
                <w:rFonts w:ascii="Calibri" w:hAnsi="Calibri"/>
                <w:bCs/>
                <w:sz w:val="16"/>
                <w:szCs w:val="16"/>
              </w:rPr>
              <w:t>Presentazione dei lavori alla classe e/o al pubblico</w:t>
            </w:r>
          </w:p>
          <w:p w:rsidR="00CD45EE" w:rsidRPr="00E419CA" w:rsidRDefault="00CD45EE" w:rsidP="00E419CA">
            <w:pPr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Calibri" w:hAnsi="Calibri"/>
                <w:bCs/>
                <w:sz w:val="16"/>
                <w:szCs w:val="16"/>
              </w:rPr>
            </w:pPr>
            <w:r w:rsidRPr="00E419CA">
              <w:rPr>
                <w:rFonts w:ascii="Calibri" w:hAnsi="Calibri"/>
                <w:bCs/>
                <w:sz w:val="16"/>
                <w:szCs w:val="16"/>
              </w:rPr>
              <w:t>Grado di cooperazione, impegno e rispetto delle scadenze</w:t>
            </w:r>
          </w:p>
        </w:tc>
      </w:tr>
    </w:tbl>
    <w:p w:rsidR="00CD45EE" w:rsidRPr="00780DA4" w:rsidRDefault="00CD45EE">
      <w:pPr>
        <w:tabs>
          <w:tab w:val="left" w:pos="360"/>
        </w:tabs>
        <w:rPr>
          <w:rFonts w:ascii="Calibri" w:hAnsi="Calibri"/>
        </w:rPr>
      </w:pPr>
    </w:p>
    <w:p w:rsidR="00B23352" w:rsidRPr="0095609C" w:rsidRDefault="00CD45EE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</w:t>
      </w:r>
      <w:r w:rsidR="00B23352" w:rsidRPr="00780DA4">
        <w:rPr>
          <w:rFonts w:ascii="Calibri" w:hAnsi="Calibri"/>
          <w:b/>
          <w:sz w:val="20"/>
          <w:szCs w:val="20"/>
        </w:rPr>
        <w:t xml:space="preserve">) Attività di sostegno, recupero e </w:t>
      </w:r>
      <w:r w:rsidR="0095609C">
        <w:rPr>
          <w:rFonts w:ascii="Calibri" w:hAnsi="Calibri"/>
          <w:b/>
          <w:sz w:val="20"/>
          <w:szCs w:val="20"/>
        </w:rPr>
        <w:t>valorizzazione delle eccellenze</w:t>
      </w:r>
    </w:p>
    <w:p w:rsidR="00B23352" w:rsidRPr="00780DA4" w:rsidRDefault="00B23352">
      <w:pPr>
        <w:tabs>
          <w:tab w:val="left" w:pos="36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573"/>
        <w:gridCol w:w="2809"/>
        <w:gridCol w:w="2651"/>
      </w:tblGrid>
      <w:tr w:rsidR="00B23352" w:rsidRPr="00780DA4" w:rsidTr="00756BA8">
        <w:tc>
          <w:tcPr>
            <w:tcW w:w="1821" w:type="dxa"/>
          </w:tcPr>
          <w:p w:rsidR="00B23352" w:rsidRPr="00780DA4" w:rsidRDefault="006F362F" w:rsidP="009466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sz w:val="20"/>
                <w:szCs w:val="20"/>
              </w:rPr>
              <w:t>Periodo</w:t>
            </w:r>
          </w:p>
        </w:tc>
        <w:tc>
          <w:tcPr>
            <w:tcW w:w="2573" w:type="dxa"/>
          </w:tcPr>
          <w:p w:rsidR="00B23352" w:rsidRPr="00780DA4" w:rsidRDefault="00B23352" w:rsidP="009466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sz w:val="20"/>
                <w:szCs w:val="20"/>
              </w:rPr>
              <w:t>Competenze/Abilità</w:t>
            </w:r>
          </w:p>
        </w:tc>
        <w:tc>
          <w:tcPr>
            <w:tcW w:w="2809" w:type="dxa"/>
          </w:tcPr>
          <w:p w:rsidR="00B23352" w:rsidRPr="00780DA4" w:rsidRDefault="00B23352" w:rsidP="009466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sz w:val="20"/>
                <w:szCs w:val="20"/>
              </w:rPr>
              <w:t>Sostegno (strategie e strumenti)</w:t>
            </w:r>
          </w:p>
        </w:tc>
        <w:tc>
          <w:tcPr>
            <w:tcW w:w="2651" w:type="dxa"/>
          </w:tcPr>
          <w:p w:rsidR="00B23352" w:rsidRPr="00780DA4" w:rsidRDefault="00B23352" w:rsidP="009466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A4">
              <w:rPr>
                <w:rFonts w:ascii="Calibri" w:hAnsi="Calibri"/>
                <w:b/>
                <w:sz w:val="20"/>
                <w:szCs w:val="20"/>
              </w:rPr>
              <w:t>Recupero (strategie e strumenti)</w:t>
            </w:r>
          </w:p>
        </w:tc>
      </w:tr>
      <w:tr w:rsidR="00B23352" w:rsidRPr="00780DA4" w:rsidTr="00756BA8">
        <w:tc>
          <w:tcPr>
            <w:tcW w:w="1821" w:type="dxa"/>
          </w:tcPr>
          <w:p w:rsidR="00B23352" w:rsidRPr="00780DA4" w:rsidRDefault="00B23352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t>Fine quadrimestre</w:t>
            </w:r>
          </w:p>
        </w:tc>
        <w:tc>
          <w:tcPr>
            <w:tcW w:w="2573" w:type="dxa"/>
          </w:tcPr>
          <w:p w:rsidR="00756BA8" w:rsidRPr="00780DA4" w:rsidRDefault="00756BA8" w:rsidP="00756BA8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L2.</w:t>
            </w:r>
          </w:p>
          <w:p w:rsidR="00756BA8" w:rsidRPr="00780DA4" w:rsidRDefault="00756BA8" w:rsidP="00756BA8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sz w:val="20"/>
                <w:szCs w:val="20"/>
              </w:rPr>
              <w:t>Analizzare e interpretare testi i di vario tipo</w:t>
            </w:r>
          </w:p>
          <w:p w:rsidR="00756BA8" w:rsidRPr="00780DA4" w:rsidRDefault="00756BA8" w:rsidP="00756BA8">
            <w:pPr>
              <w:tabs>
                <w:tab w:val="left" w:pos="900"/>
              </w:tabs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bCs/>
                <w:sz w:val="20"/>
                <w:szCs w:val="20"/>
              </w:rPr>
              <w:t>L3.</w:t>
            </w:r>
          </w:p>
          <w:p w:rsidR="00756BA8" w:rsidRPr="00780DA4" w:rsidRDefault="00756BA8" w:rsidP="00756BA8">
            <w:pPr>
              <w:tabs>
                <w:tab w:val="left" w:pos="900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80DA4">
              <w:rPr>
                <w:rFonts w:ascii="Calibri" w:hAnsi="Calibri" w:cs="Calibri"/>
                <w:sz w:val="20"/>
                <w:szCs w:val="20"/>
              </w:rPr>
              <w:t>Produrre testi di vario tipo in relazione agli scopi comunicativi</w:t>
            </w:r>
          </w:p>
          <w:p w:rsidR="00756BA8" w:rsidRPr="00780DA4" w:rsidRDefault="00756BA8" w:rsidP="00756BA8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sz w:val="20"/>
                <w:szCs w:val="20"/>
              </w:rPr>
              <w:t>(orali, scritti, multimediali)</w:t>
            </w:r>
          </w:p>
          <w:p w:rsidR="00756BA8" w:rsidRPr="00780DA4" w:rsidRDefault="00756BA8" w:rsidP="00756BA8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80DA4">
              <w:rPr>
                <w:rFonts w:ascii="Calibri" w:hAnsi="Calibri" w:cs="Calibri"/>
                <w:b/>
                <w:sz w:val="20"/>
                <w:szCs w:val="20"/>
              </w:rPr>
              <w:t>L4.</w:t>
            </w:r>
          </w:p>
          <w:p w:rsidR="00756BA8" w:rsidRPr="00780DA4" w:rsidRDefault="00756BA8" w:rsidP="00756BA8">
            <w:pPr>
              <w:tabs>
                <w:tab w:val="left" w:pos="360"/>
              </w:tabs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0DA4">
              <w:rPr>
                <w:rFonts w:ascii="Calibri" w:hAnsi="Calibri" w:cs="Calibri"/>
                <w:sz w:val="20"/>
                <w:szCs w:val="20"/>
              </w:rPr>
              <w:lastRenderedPageBreak/>
              <w:t>Utilizzare le lingue straniere per interagire in ambiti e contesti diversi e per comprendere gli aspetti significativi della civiltà degli altri paesi in prospettiva interculturale</w:t>
            </w:r>
          </w:p>
          <w:p w:rsidR="00B23352" w:rsidRPr="00780DA4" w:rsidRDefault="00B23352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9" w:type="dxa"/>
          </w:tcPr>
          <w:p w:rsidR="00756BA8" w:rsidRPr="00780DA4" w:rsidRDefault="00756BA8" w:rsidP="00756BA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lastRenderedPageBreak/>
              <w:t>Attività di sostegno in classe</w:t>
            </w:r>
          </w:p>
          <w:p w:rsidR="00756BA8" w:rsidRPr="00780DA4" w:rsidRDefault="00756BA8" w:rsidP="00756BA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t>Assegnazione compiti che intercettano competenze specifiche</w:t>
            </w:r>
          </w:p>
          <w:p w:rsidR="00756BA8" w:rsidRPr="00780DA4" w:rsidRDefault="00756BA8" w:rsidP="00756BA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t>Studio autonomo con indicazioni fornite dall’insegnante, lavori di gruppo in classe, ecc.</w:t>
            </w:r>
          </w:p>
        </w:tc>
        <w:tc>
          <w:tcPr>
            <w:tcW w:w="2651" w:type="dxa"/>
          </w:tcPr>
          <w:p w:rsidR="00756BA8" w:rsidRPr="00780DA4" w:rsidRDefault="00B23352" w:rsidP="00756BA8">
            <w:pPr>
              <w:tabs>
                <w:tab w:val="left" w:pos="360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t>Corso di recu</w:t>
            </w:r>
            <w:r w:rsidR="00756BA8" w:rsidRPr="00780DA4">
              <w:rPr>
                <w:rFonts w:ascii="Calibri" w:hAnsi="Calibri"/>
                <w:sz w:val="20"/>
                <w:szCs w:val="20"/>
              </w:rPr>
              <w:t>pero pomeridiano</w:t>
            </w:r>
          </w:p>
          <w:p w:rsidR="00B23352" w:rsidRPr="00780DA4" w:rsidRDefault="00B23352" w:rsidP="00756BA8">
            <w:pPr>
              <w:tabs>
                <w:tab w:val="left" w:pos="360"/>
              </w:tabs>
              <w:jc w:val="left"/>
              <w:rPr>
                <w:rFonts w:ascii="Calibri" w:hAnsi="Calibri"/>
                <w:sz w:val="20"/>
                <w:szCs w:val="20"/>
              </w:rPr>
            </w:pPr>
            <w:r w:rsidRPr="00780DA4">
              <w:rPr>
                <w:rFonts w:ascii="Calibri" w:hAnsi="Calibri"/>
                <w:sz w:val="20"/>
                <w:szCs w:val="20"/>
              </w:rPr>
              <w:t>studio autonomo con indicazioni fornite dal docente, ecc.</w:t>
            </w:r>
          </w:p>
        </w:tc>
      </w:tr>
    </w:tbl>
    <w:p w:rsidR="00B23352" w:rsidRPr="00780DA4" w:rsidRDefault="00B23352">
      <w:pPr>
        <w:tabs>
          <w:tab w:val="left" w:pos="360"/>
        </w:tabs>
        <w:rPr>
          <w:rFonts w:ascii="Calibri" w:hAnsi="Calibri"/>
        </w:rPr>
      </w:pPr>
    </w:p>
    <w:p w:rsidR="00B23352" w:rsidRPr="00780DA4" w:rsidRDefault="00B23352">
      <w:pPr>
        <w:tabs>
          <w:tab w:val="left" w:pos="360"/>
        </w:tabs>
        <w:rPr>
          <w:rFonts w:ascii="Calibri" w:hAnsi="Calibri"/>
        </w:rPr>
      </w:pPr>
    </w:p>
    <w:p w:rsidR="00B23352" w:rsidRPr="00780DA4" w:rsidRDefault="00B23352">
      <w:pPr>
        <w:tabs>
          <w:tab w:val="left" w:pos="360"/>
        </w:tabs>
        <w:rPr>
          <w:rFonts w:ascii="Calibri" w:hAnsi="Calibri"/>
          <w:b/>
        </w:rPr>
      </w:pPr>
    </w:p>
    <w:p w:rsidR="00B23352" w:rsidRPr="00780DA4" w:rsidRDefault="00B23352">
      <w:pPr>
        <w:tabs>
          <w:tab w:val="left" w:pos="360"/>
        </w:tabs>
        <w:rPr>
          <w:rFonts w:ascii="Calibri" w:hAnsi="Calibri"/>
        </w:rPr>
      </w:pPr>
      <w:r w:rsidRPr="00780DA4">
        <w:rPr>
          <w:rFonts w:ascii="Calibri" w:hAnsi="Calibri"/>
        </w:rPr>
        <w:t>Cervignano del Friuli</w:t>
      </w:r>
      <w:r w:rsidR="0095609C">
        <w:rPr>
          <w:rFonts w:ascii="Calibri" w:hAnsi="Calibri"/>
        </w:rPr>
        <w:t>, 20</w:t>
      </w:r>
      <w:r w:rsidR="00756BA8" w:rsidRPr="00780DA4">
        <w:rPr>
          <w:rFonts w:ascii="Calibri" w:hAnsi="Calibri"/>
        </w:rPr>
        <w:t xml:space="preserve"> novembre 201</w:t>
      </w:r>
      <w:r w:rsidR="0095609C">
        <w:rPr>
          <w:rFonts w:ascii="Calibri" w:hAnsi="Calibri"/>
        </w:rPr>
        <w:t>6</w:t>
      </w:r>
      <w:r w:rsidRPr="00780DA4">
        <w:rPr>
          <w:rFonts w:ascii="Calibri" w:hAnsi="Calibri"/>
        </w:rPr>
        <w:tab/>
      </w:r>
      <w:r w:rsidRPr="00780DA4">
        <w:rPr>
          <w:rFonts w:ascii="Calibri" w:hAnsi="Calibri"/>
        </w:rPr>
        <w:tab/>
      </w:r>
      <w:r w:rsidRPr="00780DA4">
        <w:rPr>
          <w:rFonts w:ascii="Calibri" w:hAnsi="Calibri"/>
        </w:rPr>
        <w:tab/>
      </w:r>
      <w:r w:rsidRPr="00780DA4">
        <w:rPr>
          <w:rFonts w:ascii="Calibri" w:hAnsi="Calibri"/>
        </w:rPr>
        <w:tab/>
      </w:r>
      <w:r w:rsidR="00ED426D">
        <w:rPr>
          <w:rFonts w:ascii="Calibri" w:hAnsi="Calibri"/>
        </w:rPr>
        <w:tab/>
        <w:t>Marilena Beltramini</w:t>
      </w:r>
    </w:p>
    <w:p w:rsidR="00B23352" w:rsidRPr="00780DA4" w:rsidRDefault="00B23352" w:rsidP="009466C3">
      <w:pPr>
        <w:tabs>
          <w:tab w:val="left" w:pos="360"/>
        </w:tabs>
        <w:rPr>
          <w:rFonts w:ascii="Calibri" w:hAnsi="Calibri"/>
        </w:rPr>
      </w:pPr>
    </w:p>
    <w:sectPr w:rsidR="00B23352" w:rsidRPr="00780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38" w:rsidRDefault="00FF6E38" w:rsidP="00982919">
      <w:r>
        <w:separator/>
      </w:r>
    </w:p>
  </w:endnote>
  <w:endnote w:type="continuationSeparator" w:id="0">
    <w:p w:rsidR="00FF6E38" w:rsidRDefault="00FF6E38" w:rsidP="009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45E5">
      <w:rPr>
        <w:noProof/>
      </w:rPr>
      <w:t>6</w:t>
    </w:r>
    <w:r>
      <w:fldChar w:fldCharType="end"/>
    </w:r>
  </w:p>
  <w:p w:rsidR="00982919" w:rsidRDefault="009829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38" w:rsidRDefault="00FF6E38" w:rsidP="00982919">
      <w:r>
        <w:separator/>
      </w:r>
    </w:p>
  </w:footnote>
  <w:footnote w:type="continuationSeparator" w:id="0">
    <w:p w:rsidR="00FF6E38" w:rsidRDefault="00FF6E38" w:rsidP="0098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9" w:rsidRDefault="009829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B4446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Manga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  <w:b w:val="0"/>
        <w:i w:val="0"/>
        <w:sz w:val="24"/>
      </w:rPr>
    </w:lvl>
  </w:abstractNum>
  <w:abstractNum w:abstractNumId="7">
    <w:nsid w:val="014C69DE"/>
    <w:multiLevelType w:val="hybridMultilevel"/>
    <w:tmpl w:val="68E22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57E12"/>
    <w:multiLevelType w:val="hybridMultilevel"/>
    <w:tmpl w:val="7C0C7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021ED"/>
    <w:multiLevelType w:val="hybridMultilevel"/>
    <w:tmpl w:val="53E85450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408E"/>
    <w:multiLevelType w:val="hybridMultilevel"/>
    <w:tmpl w:val="A9C8E5CA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B122A"/>
    <w:multiLevelType w:val="hybridMultilevel"/>
    <w:tmpl w:val="0FFEFAE6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044F2"/>
    <w:multiLevelType w:val="hybridMultilevel"/>
    <w:tmpl w:val="91F85080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76628"/>
    <w:multiLevelType w:val="hybridMultilevel"/>
    <w:tmpl w:val="C928B23E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A2761"/>
    <w:multiLevelType w:val="hybridMultilevel"/>
    <w:tmpl w:val="D3062368"/>
    <w:lvl w:ilvl="0" w:tplc="0696E554">
      <w:start w:val="1"/>
      <w:numFmt w:val="bullet"/>
      <w:lvlText w:val="−"/>
      <w:lvlJc w:val="left"/>
      <w:pPr>
        <w:ind w:left="754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F74536E"/>
    <w:multiLevelType w:val="hybridMultilevel"/>
    <w:tmpl w:val="D0784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B189A"/>
    <w:multiLevelType w:val="hybridMultilevel"/>
    <w:tmpl w:val="362C849C"/>
    <w:lvl w:ilvl="0" w:tplc="52CCCCE8">
      <w:start w:val="1"/>
      <w:numFmt w:val="bullet"/>
      <w:lvlText w:val=""/>
      <w:lvlJc w:val="left"/>
      <w:pPr>
        <w:ind w:left="785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7">
    <w:nsid w:val="2559706C"/>
    <w:multiLevelType w:val="hybridMultilevel"/>
    <w:tmpl w:val="5680D6F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A4212"/>
    <w:multiLevelType w:val="hybridMultilevel"/>
    <w:tmpl w:val="F4BED958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050EC"/>
    <w:multiLevelType w:val="hybridMultilevel"/>
    <w:tmpl w:val="8EE8DD9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35D8"/>
    <w:multiLevelType w:val="hybridMultilevel"/>
    <w:tmpl w:val="DE4829CA"/>
    <w:lvl w:ilvl="0" w:tplc="0696E554">
      <w:start w:val="1"/>
      <w:numFmt w:val="bullet"/>
      <w:lvlText w:val="−"/>
      <w:lvlJc w:val="left"/>
      <w:pPr>
        <w:ind w:left="754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F562ED6"/>
    <w:multiLevelType w:val="hybridMultilevel"/>
    <w:tmpl w:val="E5CEBD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00D56"/>
    <w:multiLevelType w:val="hybridMultilevel"/>
    <w:tmpl w:val="9704F314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50721"/>
    <w:multiLevelType w:val="hybridMultilevel"/>
    <w:tmpl w:val="808282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B58ED"/>
    <w:multiLevelType w:val="hybridMultilevel"/>
    <w:tmpl w:val="64DCAB3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35E82"/>
    <w:multiLevelType w:val="hybridMultilevel"/>
    <w:tmpl w:val="D82CC3D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C0075"/>
    <w:multiLevelType w:val="hybridMultilevel"/>
    <w:tmpl w:val="76E829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F3D54"/>
    <w:multiLevelType w:val="hybridMultilevel"/>
    <w:tmpl w:val="F5D24576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C0D5E"/>
    <w:multiLevelType w:val="hybridMultilevel"/>
    <w:tmpl w:val="0B18D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53B30"/>
    <w:multiLevelType w:val="singleLevel"/>
    <w:tmpl w:val="179046D2"/>
    <w:lvl w:ilvl="0">
      <w:start w:val="1"/>
      <w:numFmt w:val="decimal"/>
      <w:lvlText w:val="%1)"/>
      <w:legacy w:legacy="1" w:legacySpace="120" w:legacyIndent="360"/>
      <w:lvlJc w:val="left"/>
      <w:pPr>
        <w:ind w:left="8724" w:hanging="360"/>
      </w:pPr>
      <w:rPr>
        <w:rFonts w:ascii="Verdana" w:hAnsi="Verdana" w:hint="default"/>
        <w:color w:val="002060"/>
        <w:sz w:val="22"/>
        <w:szCs w:val="22"/>
      </w:rPr>
    </w:lvl>
  </w:abstractNum>
  <w:abstractNum w:abstractNumId="30">
    <w:nsid w:val="44762AEE"/>
    <w:multiLevelType w:val="hybridMultilevel"/>
    <w:tmpl w:val="4F165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05B5C"/>
    <w:multiLevelType w:val="hybridMultilevel"/>
    <w:tmpl w:val="409E6FAA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696E55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C14D2"/>
    <w:multiLevelType w:val="hybridMultilevel"/>
    <w:tmpl w:val="CEDE9E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22E6B"/>
    <w:multiLevelType w:val="hybridMultilevel"/>
    <w:tmpl w:val="1452D834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D3A3A"/>
    <w:multiLevelType w:val="hybridMultilevel"/>
    <w:tmpl w:val="F00CC4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5155F"/>
    <w:multiLevelType w:val="hybridMultilevel"/>
    <w:tmpl w:val="3260EB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C2D41"/>
    <w:multiLevelType w:val="hybridMultilevel"/>
    <w:tmpl w:val="B82C0AAA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37">
    <w:nsid w:val="59B12B98"/>
    <w:multiLevelType w:val="hybridMultilevel"/>
    <w:tmpl w:val="1D22083A"/>
    <w:lvl w:ilvl="0" w:tplc="0696E554">
      <w:start w:val="1"/>
      <w:numFmt w:val="bullet"/>
      <w:lvlText w:val="−"/>
      <w:lvlJc w:val="left"/>
      <w:pPr>
        <w:ind w:left="754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5BD835C8"/>
    <w:multiLevelType w:val="hybridMultilevel"/>
    <w:tmpl w:val="D2E662F2"/>
    <w:lvl w:ilvl="0" w:tplc="0696E554">
      <w:start w:val="1"/>
      <w:numFmt w:val="bullet"/>
      <w:lvlText w:val="−"/>
      <w:lvlJc w:val="left"/>
      <w:pPr>
        <w:ind w:left="6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9">
    <w:nsid w:val="5FB7362A"/>
    <w:multiLevelType w:val="hybridMultilevel"/>
    <w:tmpl w:val="69A44032"/>
    <w:lvl w:ilvl="0" w:tplc="04100005">
      <w:start w:val="1"/>
      <w:numFmt w:val="bullet"/>
      <w:lvlText w:val=""/>
      <w:lvlJc w:val="left"/>
      <w:pPr>
        <w:tabs>
          <w:tab w:val="num" w:pos="701"/>
        </w:tabs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40">
    <w:nsid w:val="60265BDE"/>
    <w:multiLevelType w:val="hybridMultilevel"/>
    <w:tmpl w:val="3348A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000AF"/>
    <w:multiLevelType w:val="hybridMultilevel"/>
    <w:tmpl w:val="E17848F4"/>
    <w:lvl w:ilvl="0" w:tplc="0696E554">
      <w:start w:val="1"/>
      <w:numFmt w:val="bullet"/>
      <w:lvlText w:val="−"/>
      <w:lvlJc w:val="left"/>
      <w:pPr>
        <w:ind w:left="1322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2">
    <w:nsid w:val="63C0762D"/>
    <w:multiLevelType w:val="hybridMultilevel"/>
    <w:tmpl w:val="FE129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955F8"/>
    <w:multiLevelType w:val="hybridMultilevel"/>
    <w:tmpl w:val="9474CA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73006"/>
    <w:multiLevelType w:val="hybridMultilevel"/>
    <w:tmpl w:val="094CFCCC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1564CBB"/>
    <w:multiLevelType w:val="hybridMultilevel"/>
    <w:tmpl w:val="C614988A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6E575E"/>
    <w:multiLevelType w:val="hybridMultilevel"/>
    <w:tmpl w:val="0AC45E1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4F81A9A"/>
    <w:multiLevelType w:val="hybridMultilevel"/>
    <w:tmpl w:val="659ED672"/>
    <w:lvl w:ilvl="0" w:tplc="0696E55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443635"/>
    <w:multiLevelType w:val="hybridMultilevel"/>
    <w:tmpl w:val="C188F60E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9E51B01"/>
    <w:multiLevelType w:val="hybridMultilevel"/>
    <w:tmpl w:val="5A8624DE"/>
    <w:lvl w:ilvl="0" w:tplc="52CCC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2A7895"/>
    <w:multiLevelType w:val="hybridMultilevel"/>
    <w:tmpl w:val="6FF0E1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3A4744"/>
    <w:multiLevelType w:val="hybridMultilevel"/>
    <w:tmpl w:val="6F7A24E6"/>
    <w:lvl w:ilvl="0" w:tplc="0696E55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F275802"/>
    <w:multiLevelType w:val="hybridMultilevel"/>
    <w:tmpl w:val="FC0E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5"/>
  </w:num>
  <w:num w:numId="4">
    <w:abstractNumId w:val="26"/>
  </w:num>
  <w:num w:numId="5">
    <w:abstractNumId w:val="34"/>
  </w:num>
  <w:num w:numId="6">
    <w:abstractNumId w:val="30"/>
  </w:num>
  <w:num w:numId="7">
    <w:abstractNumId w:val="23"/>
  </w:num>
  <w:num w:numId="8">
    <w:abstractNumId w:val="21"/>
  </w:num>
  <w:num w:numId="9">
    <w:abstractNumId w:val="13"/>
  </w:num>
  <w:num w:numId="10">
    <w:abstractNumId w:val="35"/>
  </w:num>
  <w:num w:numId="11">
    <w:abstractNumId w:val="32"/>
  </w:num>
  <w:num w:numId="12">
    <w:abstractNumId w:val="12"/>
  </w:num>
  <w:num w:numId="13">
    <w:abstractNumId w:val="43"/>
  </w:num>
  <w:num w:numId="14">
    <w:abstractNumId w:val="28"/>
  </w:num>
  <w:num w:numId="15">
    <w:abstractNumId w:val="8"/>
  </w:num>
  <w:num w:numId="16">
    <w:abstractNumId w:val="27"/>
  </w:num>
  <w:num w:numId="17">
    <w:abstractNumId w:val="16"/>
  </w:num>
  <w:num w:numId="18">
    <w:abstractNumId w:val="36"/>
  </w:num>
  <w:num w:numId="19">
    <w:abstractNumId w:val="25"/>
  </w:num>
  <w:num w:numId="20">
    <w:abstractNumId w:val="7"/>
  </w:num>
  <w:num w:numId="21">
    <w:abstractNumId w:val="44"/>
  </w:num>
  <w:num w:numId="22">
    <w:abstractNumId w:val="48"/>
  </w:num>
  <w:num w:numId="23">
    <w:abstractNumId w:val="18"/>
  </w:num>
  <w:num w:numId="24">
    <w:abstractNumId w:val="10"/>
  </w:num>
  <w:num w:numId="25">
    <w:abstractNumId w:val="50"/>
  </w:num>
  <w:num w:numId="26">
    <w:abstractNumId w:val="9"/>
  </w:num>
  <w:num w:numId="27">
    <w:abstractNumId w:val="22"/>
  </w:num>
  <w:num w:numId="28">
    <w:abstractNumId w:val="40"/>
  </w:num>
  <w:num w:numId="29">
    <w:abstractNumId w:val="33"/>
  </w:num>
  <w:num w:numId="30">
    <w:abstractNumId w:val="38"/>
  </w:num>
  <w:num w:numId="31">
    <w:abstractNumId w:val="0"/>
  </w:num>
  <w:num w:numId="32">
    <w:abstractNumId w:val="49"/>
  </w:num>
  <w:num w:numId="33">
    <w:abstractNumId w:val="17"/>
  </w:num>
  <w:num w:numId="34">
    <w:abstractNumId w:val="25"/>
  </w:num>
  <w:num w:numId="35">
    <w:abstractNumId w:val="51"/>
  </w:num>
  <w:num w:numId="36">
    <w:abstractNumId w:val="47"/>
  </w:num>
  <w:num w:numId="37">
    <w:abstractNumId w:val="19"/>
  </w:num>
  <w:num w:numId="38">
    <w:abstractNumId w:val="14"/>
  </w:num>
  <w:num w:numId="39">
    <w:abstractNumId w:val="20"/>
  </w:num>
  <w:num w:numId="40">
    <w:abstractNumId w:val="24"/>
  </w:num>
  <w:num w:numId="41">
    <w:abstractNumId w:val="46"/>
  </w:num>
  <w:num w:numId="42">
    <w:abstractNumId w:val="45"/>
  </w:num>
  <w:num w:numId="43">
    <w:abstractNumId w:val="11"/>
  </w:num>
  <w:num w:numId="44">
    <w:abstractNumId w:val="31"/>
  </w:num>
  <w:num w:numId="45">
    <w:abstractNumId w:val="41"/>
  </w:num>
  <w:num w:numId="46">
    <w:abstractNumId w:val="42"/>
  </w:num>
  <w:num w:numId="47">
    <w:abstractNumId w:val="52"/>
  </w:num>
  <w:num w:numId="48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06"/>
    <w:rsid w:val="00005951"/>
    <w:rsid w:val="00010048"/>
    <w:rsid w:val="00014A7C"/>
    <w:rsid w:val="0001627C"/>
    <w:rsid w:val="00025262"/>
    <w:rsid w:val="0002618E"/>
    <w:rsid w:val="000375F4"/>
    <w:rsid w:val="00062FDE"/>
    <w:rsid w:val="000641B5"/>
    <w:rsid w:val="00071551"/>
    <w:rsid w:val="000732B3"/>
    <w:rsid w:val="0007606C"/>
    <w:rsid w:val="00082E93"/>
    <w:rsid w:val="000A0C46"/>
    <w:rsid w:val="000A1DD6"/>
    <w:rsid w:val="000A7297"/>
    <w:rsid w:val="000A7BBA"/>
    <w:rsid w:val="000B310F"/>
    <w:rsid w:val="000C3B94"/>
    <w:rsid w:val="000C5471"/>
    <w:rsid w:val="000E69A1"/>
    <w:rsid w:val="000E6B14"/>
    <w:rsid w:val="000E790B"/>
    <w:rsid w:val="000F707B"/>
    <w:rsid w:val="0010103E"/>
    <w:rsid w:val="00103463"/>
    <w:rsid w:val="001109CB"/>
    <w:rsid w:val="001125EB"/>
    <w:rsid w:val="00115BCB"/>
    <w:rsid w:val="00124E08"/>
    <w:rsid w:val="00130CAE"/>
    <w:rsid w:val="00132EA8"/>
    <w:rsid w:val="0014693F"/>
    <w:rsid w:val="00151490"/>
    <w:rsid w:val="00154985"/>
    <w:rsid w:val="00185BD7"/>
    <w:rsid w:val="0018618F"/>
    <w:rsid w:val="00187CEE"/>
    <w:rsid w:val="001912C8"/>
    <w:rsid w:val="00193C3A"/>
    <w:rsid w:val="001E12F8"/>
    <w:rsid w:val="001F5049"/>
    <w:rsid w:val="00210978"/>
    <w:rsid w:val="00211127"/>
    <w:rsid w:val="00217692"/>
    <w:rsid w:val="0022653B"/>
    <w:rsid w:val="00240EC2"/>
    <w:rsid w:val="00251C2E"/>
    <w:rsid w:val="002635BC"/>
    <w:rsid w:val="002714A2"/>
    <w:rsid w:val="00275FA7"/>
    <w:rsid w:val="00276024"/>
    <w:rsid w:val="00281BAD"/>
    <w:rsid w:val="00290EAB"/>
    <w:rsid w:val="00294071"/>
    <w:rsid w:val="002E0371"/>
    <w:rsid w:val="00302A92"/>
    <w:rsid w:val="00305684"/>
    <w:rsid w:val="00311806"/>
    <w:rsid w:val="00314C41"/>
    <w:rsid w:val="003152AA"/>
    <w:rsid w:val="00326774"/>
    <w:rsid w:val="00327407"/>
    <w:rsid w:val="00373B21"/>
    <w:rsid w:val="00376DD1"/>
    <w:rsid w:val="003814C9"/>
    <w:rsid w:val="00383349"/>
    <w:rsid w:val="00394148"/>
    <w:rsid w:val="0039741C"/>
    <w:rsid w:val="003A79D0"/>
    <w:rsid w:val="003B00BB"/>
    <w:rsid w:val="003C0BE6"/>
    <w:rsid w:val="003C28FB"/>
    <w:rsid w:val="003D5084"/>
    <w:rsid w:val="003D52FA"/>
    <w:rsid w:val="003E2DE6"/>
    <w:rsid w:val="003E6313"/>
    <w:rsid w:val="003F6361"/>
    <w:rsid w:val="0040491D"/>
    <w:rsid w:val="00407C38"/>
    <w:rsid w:val="00411FA0"/>
    <w:rsid w:val="00412C48"/>
    <w:rsid w:val="0042359F"/>
    <w:rsid w:val="00431139"/>
    <w:rsid w:val="00443473"/>
    <w:rsid w:val="004446DD"/>
    <w:rsid w:val="00457E20"/>
    <w:rsid w:val="00464D98"/>
    <w:rsid w:val="004814FF"/>
    <w:rsid w:val="00486025"/>
    <w:rsid w:val="00490AE2"/>
    <w:rsid w:val="004C557B"/>
    <w:rsid w:val="004E1F92"/>
    <w:rsid w:val="004E3659"/>
    <w:rsid w:val="005145E5"/>
    <w:rsid w:val="00521F3B"/>
    <w:rsid w:val="0053602A"/>
    <w:rsid w:val="005434E2"/>
    <w:rsid w:val="00550DC5"/>
    <w:rsid w:val="0057663F"/>
    <w:rsid w:val="00586C15"/>
    <w:rsid w:val="005959C3"/>
    <w:rsid w:val="005A5560"/>
    <w:rsid w:val="005A6C2D"/>
    <w:rsid w:val="005B521E"/>
    <w:rsid w:val="005B59FA"/>
    <w:rsid w:val="005C0AB2"/>
    <w:rsid w:val="005C2242"/>
    <w:rsid w:val="005E0BDF"/>
    <w:rsid w:val="005E57E3"/>
    <w:rsid w:val="00601D3E"/>
    <w:rsid w:val="00612282"/>
    <w:rsid w:val="00625737"/>
    <w:rsid w:val="00630D8B"/>
    <w:rsid w:val="00634C1D"/>
    <w:rsid w:val="00636585"/>
    <w:rsid w:val="006427D7"/>
    <w:rsid w:val="0065167A"/>
    <w:rsid w:val="00652E36"/>
    <w:rsid w:val="0065744F"/>
    <w:rsid w:val="00673FDB"/>
    <w:rsid w:val="00682CB3"/>
    <w:rsid w:val="006875EE"/>
    <w:rsid w:val="006A3EF6"/>
    <w:rsid w:val="006A5A9E"/>
    <w:rsid w:val="006D5CA7"/>
    <w:rsid w:val="006D6455"/>
    <w:rsid w:val="006E5922"/>
    <w:rsid w:val="006F362F"/>
    <w:rsid w:val="006F3D3D"/>
    <w:rsid w:val="006F50DA"/>
    <w:rsid w:val="00706B60"/>
    <w:rsid w:val="00716BFE"/>
    <w:rsid w:val="00733E85"/>
    <w:rsid w:val="0073566A"/>
    <w:rsid w:val="00741251"/>
    <w:rsid w:val="007437AD"/>
    <w:rsid w:val="00745149"/>
    <w:rsid w:val="00752074"/>
    <w:rsid w:val="00756BA8"/>
    <w:rsid w:val="00770793"/>
    <w:rsid w:val="00771C17"/>
    <w:rsid w:val="007747CB"/>
    <w:rsid w:val="00780DA4"/>
    <w:rsid w:val="007948F5"/>
    <w:rsid w:val="007C1E16"/>
    <w:rsid w:val="007D138E"/>
    <w:rsid w:val="007E2C72"/>
    <w:rsid w:val="007E7315"/>
    <w:rsid w:val="007F39CE"/>
    <w:rsid w:val="00806E09"/>
    <w:rsid w:val="0081224A"/>
    <w:rsid w:val="00822411"/>
    <w:rsid w:val="00835DAA"/>
    <w:rsid w:val="00851C1F"/>
    <w:rsid w:val="00863211"/>
    <w:rsid w:val="0086485B"/>
    <w:rsid w:val="00876D63"/>
    <w:rsid w:val="00881DC0"/>
    <w:rsid w:val="00884CB5"/>
    <w:rsid w:val="00885C36"/>
    <w:rsid w:val="008923A6"/>
    <w:rsid w:val="008B27B4"/>
    <w:rsid w:val="008B5D4F"/>
    <w:rsid w:val="008D038C"/>
    <w:rsid w:val="00927D02"/>
    <w:rsid w:val="009356EB"/>
    <w:rsid w:val="00940CCA"/>
    <w:rsid w:val="00941211"/>
    <w:rsid w:val="00944C27"/>
    <w:rsid w:val="009466C3"/>
    <w:rsid w:val="00955CEC"/>
    <w:rsid w:val="0095609C"/>
    <w:rsid w:val="009610F3"/>
    <w:rsid w:val="00970C26"/>
    <w:rsid w:val="00970FA8"/>
    <w:rsid w:val="009767CF"/>
    <w:rsid w:val="00982919"/>
    <w:rsid w:val="009A57BD"/>
    <w:rsid w:val="009C4C91"/>
    <w:rsid w:val="009D0A05"/>
    <w:rsid w:val="00A03695"/>
    <w:rsid w:val="00A31275"/>
    <w:rsid w:val="00A37C75"/>
    <w:rsid w:val="00A5237D"/>
    <w:rsid w:val="00A563FE"/>
    <w:rsid w:val="00A57E8B"/>
    <w:rsid w:val="00A60A2A"/>
    <w:rsid w:val="00A9387C"/>
    <w:rsid w:val="00AB7234"/>
    <w:rsid w:val="00AE32E0"/>
    <w:rsid w:val="00AE6500"/>
    <w:rsid w:val="00AF712C"/>
    <w:rsid w:val="00AF7755"/>
    <w:rsid w:val="00B036FF"/>
    <w:rsid w:val="00B06E79"/>
    <w:rsid w:val="00B07C7A"/>
    <w:rsid w:val="00B23352"/>
    <w:rsid w:val="00B341FC"/>
    <w:rsid w:val="00B44ACD"/>
    <w:rsid w:val="00B5592B"/>
    <w:rsid w:val="00B63FE1"/>
    <w:rsid w:val="00B76A4D"/>
    <w:rsid w:val="00B83378"/>
    <w:rsid w:val="00B8754A"/>
    <w:rsid w:val="00B92455"/>
    <w:rsid w:val="00BA07B4"/>
    <w:rsid w:val="00BA4617"/>
    <w:rsid w:val="00BB75C2"/>
    <w:rsid w:val="00BD22AC"/>
    <w:rsid w:val="00BD53C3"/>
    <w:rsid w:val="00BE47E0"/>
    <w:rsid w:val="00BE52A2"/>
    <w:rsid w:val="00BF40C6"/>
    <w:rsid w:val="00C019DF"/>
    <w:rsid w:val="00C0286C"/>
    <w:rsid w:val="00C04B12"/>
    <w:rsid w:val="00C07986"/>
    <w:rsid w:val="00C12FC1"/>
    <w:rsid w:val="00C13F5B"/>
    <w:rsid w:val="00C1469A"/>
    <w:rsid w:val="00C33ABE"/>
    <w:rsid w:val="00C343C2"/>
    <w:rsid w:val="00C420DC"/>
    <w:rsid w:val="00C64276"/>
    <w:rsid w:val="00C666A7"/>
    <w:rsid w:val="00C8079D"/>
    <w:rsid w:val="00C91F2A"/>
    <w:rsid w:val="00C922E9"/>
    <w:rsid w:val="00CA241A"/>
    <w:rsid w:val="00CA444B"/>
    <w:rsid w:val="00CB52E8"/>
    <w:rsid w:val="00CB780A"/>
    <w:rsid w:val="00CC008F"/>
    <w:rsid w:val="00CC68A0"/>
    <w:rsid w:val="00CD45EE"/>
    <w:rsid w:val="00CE23AA"/>
    <w:rsid w:val="00CF4764"/>
    <w:rsid w:val="00CF7985"/>
    <w:rsid w:val="00D04554"/>
    <w:rsid w:val="00D07E89"/>
    <w:rsid w:val="00D167B3"/>
    <w:rsid w:val="00D22170"/>
    <w:rsid w:val="00D22B84"/>
    <w:rsid w:val="00D24166"/>
    <w:rsid w:val="00D30E7F"/>
    <w:rsid w:val="00D550DE"/>
    <w:rsid w:val="00D75F53"/>
    <w:rsid w:val="00D86082"/>
    <w:rsid w:val="00D925D8"/>
    <w:rsid w:val="00D93C28"/>
    <w:rsid w:val="00DB4BB8"/>
    <w:rsid w:val="00DB7096"/>
    <w:rsid w:val="00DC47EA"/>
    <w:rsid w:val="00DD156B"/>
    <w:rsid w:val="00DD4330"/>
    <w:rsid w:val="00DE4C39"/>
    <w:rsid w:val="00DE7F9D"/>
    <w:rsid w:val="00DF25B0"/>
    <w:rsid w:val="00DF4E23"/>
    <w:rsid w:val="00DF5C4C"/>
    <w:rsid w:val="00E309EF"/>
    <w:rsid w:val="00E40396"/>
    <w:rsid w:val="00E419CA"/>
    <w:rsid w:val="00E4704E"/>
    <w:rsid w:val="00E47EE3"/>
    <w:rsid w:val="00E6245F"/>
    <w:rsid w:val="00E7121D"/>
    <w:rsid w:val="00E71B42"/>
    <w:rsid w:val="00E720BC"/>
    <w:rsid w:val="00E81F12"/>
    <w:rsid w:val="00E872D5"/>
    <w:rsid w:val="00EA09F0"/>
    <w:rsid w:val="00EB2978"/>
    <w:rsid w:val="00EC3CA5"/>
    <w:rsid w:val="00EC77E5"/>
    <w:rsid w:val="00ED426D"/>
    <w:rsid w:val="00ED648A"/>
    <w:rsid w:val="00EF75DF"/>
    <w:rsid w:val="00F069AA"/>
    <w:rsid w:val="00F12F23"/>
    <w:rsid w:val="00F23CA9"/>
    <w:rsid w:val="00F31FED"/>
    <w:rsid w:val="00F528F3"/>
    <w:rsid w:val="00F52F4A"/>
    <w:rsid w:val="00F81359"/>
    <w:rsid w:val="00F86075"/>
    <w:rsid w:val="00F9753F"/>
    <w:rsid w:val="00F97EB6"/>
    <w:rsid w:val="00FC520D"/>
    <w:rsid w:val="00FD65CF"/>
    <w:rsid w:val="00FE3D28"/>
    <w:rsid w:val="00FF28EA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0AB2"/>
    <w:pPr>
      <w:ind w:left="720"/>
    </w:pPr>
    <w:rPr>
      <w:rFonts w:eastAsia="Batang"/>
    </w:rPr>
  </w:style>
  <w:style w:type="paragraph" w:styleId="Elenco">
    <w:name w:val="List"/>
    <w:basedOn w:val="Normale"/>
    <w:uiPriority w:val="99"/>
    <w:unhideWhenUsed/>
    <w:rsid w:val="00C420DC"/>
    <w:pPr>
      <w:ind w:left="283" w:hanging="283"/>
      <w:contextualSpacing/>
    </w:p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C420DC"/>
  </w:style>
  <w:style w:type="character" w:customStyle="1" w:styleId="FormuladiaperturaCarattere">
    <w:name w:val="Formula di apertura Carattere"/>
    <w:link w:val="Formuladiapertura"/>
    <w:uiPriority w:val="99"/>
    <w:rsid w:val="00C420DC"/>
    <w:rPr>
      <w:sz w:val="24"/>
      <w:szCs w:val="24"/>
    </w:rPr>
  </w:style>
  <w:style w:type="paragraph" w:styleId="Puntoelenco2">
    <w:name w:val="List Bullet 2"/>
    <w:basedOn w:val="Normale"/>
    <w:uiPriority w:val="99"/>
    <w:unhideWhenUsed/>
    <w:rsid w:val="00C420DC"/>
    <w:pPr>
      <w:numPr>
        <w:numId w:val="31"/>
      </w:numPr>
      <w:contextualSpacing/>
    </w:pPr>
  </w:style>
  <w:style w:type="paragraph" w:styleId="Elencocontinua">
    <w:name w:val="List Continue"/>
    <w:basedOn w:val="Normale"/>
    <w:uiPriority w:val="99"/>
    <w:unhideWhenUsed/>
    <w:rsid w:val="00C420DC"/>
    <w:pPr>
      <w:spacing w:after="120"/>
      <w:ind w:left="283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420DC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C420D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B44ACD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82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2919"/>
    <w:rPr>
      <w:sz w:val="24"/>
      <w:szCs w:val="24"/>
    </w:rPr>
  </w:style>
  <w:style w:type="character" w:customStyle="1" w:styleId="watch-title">
    <w:name w:val="watch-title"/>
    <w:rsid w:val="0029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0AB2"/>
    <w:pPr>
      <w:ind w:left="720"/>
    </w:pPr>
    <w:rPr>
      <w:rFonts w:eastAsia="Batang"/>
    </w:rPr>
  </w:style>
  <w:style w:type="paragraph" w:styleId="Elenco">
    <w:name w:val="List"/>
    <w:basedOn w:val="Normale"/>
    <w:uiPriority w:val="99"/>
    <w:unhideWhenUsed/>
    <w:rsid w:val="00C420DC"/>
    <w:pPr>
      <w:ind w:left="283" w:hanging="283"/>
      <w:contextualSpacing/>
    </w:p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C420DC"/>
  </w:style>
  <w:style w:type="character" w:customStyle="1" w:styleId="FormuladiaperturaCarattere">
    <w:name w:val="Formula di apertura Carattere"/>
    <w:link w:val="Formuladiapertura"/>
    <w:uiPriority w:val="99"/>
    <w:rsid w:val="00C420DC"/>
    <w:rPr>
      <w:sz w:val="24"/>
      <w:szCs w:val="24"/>
    </w:rPr>
  </w:style>
  <w:style w:type="paragraph" w:styleId="Puntoelenco2">
    <w:name w:val="List Bullet 2"/>
    <w:basedOn w:val="Normale"/>
    <w:uiPriority w:val="99"/>
    <w:unhideWhenUsed/>
    <w:rsid w:val="00C420DC"/>
    <w:pPr>
      <w:numPr>
        <w:numId w:val="31"/>
      </w:numPr>
      <w:contextualSpacing/>
    </w:pPr>
  </w:style>
  <w:style w:type="paragraph" w:styleId="Elencocontinua">
    <w:name w:val="List Continue"/>
    <w:basedOn w:val="Normale"/>
    <w:uiPriority w:val="99"/>
    <w:unhideWhenUsed/>
    <w:rsid w:val="00C420DC"/>
    <w:pPr>
      <w:spacing w:after="120"/>
      <w:ind w:left="283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420DC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C420D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B44ACD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82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2919"/>
    <w:rPr>
      <w:sz w:val="24"/>
      <w:szCs w:val="24"/>
    </w:rPr>
  </w:style>
  <w:style w:type="character" w:customStyle="1" w:styleId="watch-title">
    <w:name w:val="watch-title"/>
    <w:rsid w:val="002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F5C-B39C-469D-A45C-6443FD42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10001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66880</CharactersWithSpaces>
  <SharedDoc>false</SharedDoc>
  <HLinks>
    <vt:vector size="60" baseType="variant">
      <vt:variant>
        <vt:i4>7733363</vt:i4>
      </vt:variant>
      <vt:variant>
        <vt:i4>27</vt:i4>
      </vt:variant>
      <vt:variant>
        <vt:i4>0</vt:i4>
      </vt:variant>
      <vt:variant>
        <vt:i4>5</vt:i4>
      </vt:variant>
      <vt:variant>
        <vt:lpwstr>http://www.marilenabeltramini.it/schoolwork0910/UserFiles/teacher/the_objective_correlative.pdf</vt:lpwstr>
      </vt:variant>
      <vt:variant>
        <vt:lpwstr/>
      </vt:variant>
      <vt:variant>
        <vt:i4>2490455</vt:i4>
      </vt:variant>
      <vt:variant>
        <vt:i4>24</vt:i4>
      </vt:variant>
      <vt:variant>
        <vt:i4>0</vt:i4>
      </vt:variant>
      <vt:variant>
        <vt:i4>5</vt:i4>
      </vt:variant>
      <vt:variant>
        <vt:lpwstr>http://web.cn.edu/kwheeler/documents/Objective_Correlative.pdf</vt:lpwstr>
      </vt:variant>
      <vt:variant>
        <vt:lpwstr/>
      </vt:variant>
      <vt:variant>
        <vt:i4>3604519</vt:i4>
      </vt:variant>
      <vt:variant>
        <vt:i4>21</vt:i4>
      </vt:variant>
      <vt:variant>
        <vt:i4>0</vt:i4>
      </vt:variant>
      <vt:variant>
        <vt:i4>5</vt:i4>
      </vt:variant>
      <vt:variant>
        <vt:lpwstr>http://www.marilenabeltramini.it/schoolwork0910/UserFiles/teacher/the_mythical_method.pdf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http://www.marilenabeltramini.it/schoolwork0910/UserFiles/teacher/fiction_and_life._pdf.pdf</vt:lpwstr>
      </vt:variant>
      <vt:variant>
        <vt:lpwstr/>
      </vt:variant>
      <vt:variant>
        <vt:i4>2949173</vt:i4>
      </vt:variant>
      <vt:variant>
        <vt:i4>15</vt:i4>
      </vt:variant>
      <vt:variant>
        <vt:i4>0</vt:i4>
      </vt:variant>
      <vt:variant>
        <vt:i4>5</vt:i4>
      </vt:variant>
      <vt:variant>
        <vt:lpwstr>http://www.marilenabeltramini.it/schoolwork0910/UserFiles/teacher/aestheticism.pdf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http://www.marilenabeltramini.it/schoolwork1011/readInteracting.php?act=readTask&amp;tid=58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http://www.marilenabeltramini.it/schoolwork1617/UserFiles/Admin_teacher/brooklyn_2.docx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http://www.hypable.com/brooklyn-colm-toibin-interview-next-book/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http://www.chipublib.org/interview-with-colm-toibin/</vt:lpwstr>
      </vt:variant>
      <vt:variant>
        <vt:lpwstr/>
      </vt:variant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http://www.litlovers.com/reading-guides/13-fiction/162-brooklyn-toibin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admin</cp:lastModifiedBy>
  <cp:revision>3</cp:revision>
  <cp:lastPrinted>2016-11-22T20:19:00Z</cp:lastPrinted>
  <dcterms:created xsi:type="dcterms:W3CDTF">2016-12-20T22:59:00Z</dcterms:created>
  <dcterms:modified xsi:type="dcterms:W3CDTF">2016-12-20T23:00:00Z</dcterms:modified>
</cp:coreProperties>
</file>